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7629b" w14:textId="52762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31 октября 2014 года № 283 "Об утверждении Правил оказания жилищной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29 ноября 2021 года № 70. Зарегистрировано в Министерстве юстиции Республики Казахстан 8 декабря 2021 года № 25652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Карабалыкский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оказания жилищной помощи" от 31 октября 2014 года № 283 (зарегистрированное в Реестре государственной регистрации нормативных правовых актов под № 5173)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в Карабалыкском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и порядок оказания жилищной помощи в Карабалыкском районе согласно приложению 1";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Признать утратившими силу некоторые решения маслихата, согласно приложению 2 к настоящему решению.";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"Утверждены решением маслихата от 31 октября 2014 года № 283", "Приложение к решению маслихата от 31 октября 2014 года № 283" заменить словами "Приложение 1 к решению маслихата от 31 октября 2014 года № 283" и "Приложение 2 к решению маслихата от 31 октября 2014 года № 283";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Карабалыкском районе 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Карабалыкском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10 (десяти) процентов.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акимата Карабалыкского района" (далее – уполномоченный орган).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 или на веб-портал "электронного правительства",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 или поставщиков услуг.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