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e9ea" w14:textId="6b5e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Карасуского района от 15 мая 2019 года № 88 "Об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17 августа 2021 года № 122. Зарегистрировано в Министерстве юстиции Республики Казахстан 23 августа 2021 года № 24070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Карасуского района от 15 мая 2019 года № 88 "Об установлении публичного сервитута акционерному обществу "Казахтелеком" (зарегистрированное в Реестре государственной регистрации нормативных правовых актов за № 8439).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Карасуского района после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Карасуского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