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8e57" w14:textId="23f8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Уленды Наурзумского района Костанайской области от 9 июля 2021 года № 2. Зарегистрировано в Министерстве юстиции Республики Казахстан 16 июля 2021 года № 23564. Утратило силу решением акима села Уленды Наурзумского района Костанайской области от 23 сентября 2021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Уленды Наурзумского района Костанайской области от 23.09.2021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11 июня 2021 года № 01-20/175,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"Сып-сын" села Уленды Наурзумского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"Наурзумская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Уленды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Уленды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