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a3f25" w14:textId="71a3f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поселка, сел и сельских округов Сарыкольского района Костанайской области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8 января 2021 года № 401. Зарегистрировано Департаментом юстиции Костанайской области 11 января 2021 года № 9707.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Сарыколь Сарыкольского района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135 762,3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25 219,2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1,8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110 541,3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141 474,5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- 5 712,2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5 712,2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5 712,2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Сарыкольского района Костанайской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поселка Сарыколь на 2021 год предусмотрен объем субвенций, передаваемых из районного бюджета в сумме 55 386,0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поселка Сарыколь на 2021 год не предусмотрены объемы бюджетных изъятий в районный бюджет.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села Барвиновка Сарыкольского района на 2021-2023 года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18 390,0 тысячи тенге, в том числе по: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2 844,0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15 546,0 тысяч тенге;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18 851,6 тысячи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- 461,6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461,6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маслихата Сарыкольского района Костанайской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села Барвиновка на 2021 год предусмотрен объем субвенций, передаваемых из районного бюджета в сумме 9 675,0 тысяч тенге.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села Барвиновка на 2021 год не предусмотрены объемы бюджетных изъятий в районный бюджет.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села Златоуст Сарыкольского района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17 082,0 тысячи тенге, в том числе по: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1 478,0 тысяч тенге;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15 604,0 тысяч тенге;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17 429,1 тысячи тенге;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- 347,1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347,1 тысяч тенге;</w:t>
      </w:r>
    </w:p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347,1 тысяч тенге.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Сарыкольского района Костанайской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село Златоуст на 2021 год предусмотрен объем субвенций, передаваемых из районного бюджета в сумме 10 769,0 тысяч тенге.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бюджете село Златоуст на 2021 год не предусмотрены объемы бюджетных изъятий в районный бюджет.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Веселоподольского сельского округа Сарыкольского района на 2021-2023 года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19 804,5 тысячи тенге, в том числе по: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1 344,5 тысяч тенге;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18 460,0 тысяч тенге;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20 502,7 тысячи тенге;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- 698,2 тысяч тенге;</w:t>
      </w:r>
    </w:p>
    <w:bookmarkStart w:name="z6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698,2 тысяч тенге.</w:t>
      </w:r>
    </w:p>
    <w:bookmarkEnd w:id="46"/>
    <w:bookmarkStart w:name="z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698,2 тысяч тенге.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маслихата Сарыкольского района Костанайской области от 30.09.2021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бюджете Веселоподольского сельского округа на 2021 год предусмотрен объем субвенций, передаваемых из районного бюджета в сумме 14 660,0 тысяч тенге.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Веселоподольского сельского округа на 2021 год не предусмотрены объемы бюджетных изъятий в районный бюджет.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Комсомольского сельского округа Сарыкольского района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19 664,0 тысячи тенге, в том числе по: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3 149,0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16 515,0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19 977,1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- 313,1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313,1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маслихата Сарыкольского района Костанайской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Комсомольского сельского округа на 2021 год предусмотрен объем субвенций, передаваемых из районного бюджета в сумме 11 937,0 тысяча тенге.</w:t>
      </w:r>
    </w:p>
    <w:bookmarkEnd w:id="52"/>
    <w:bookmarkStart w:name="z7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Учесть, что в бюджете Комсомольского сельского округа на 2021 год не предусмотрены объемы бюджетных изъятий в районный бюджет.</w:t>
      </w:r>
    </w:p>
    <w:bookmarkEnd w:id="53"/>
    <w:bookmarkStart w:name="z8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села Большие Дубравы Сарыкольского района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4"/>
    <w:bookmarkStart w:name="z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–20 855,2 тысячи тенге, в том числе по: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1 554,2 тысяч тенге;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33,8 тысяч тенге;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19 267,2 тысяч тенге;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20 947,6 тысячи тенге;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Start w:name="z8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- 92,4 тысяч тенге;</w:t>
      </w:r>
    </w:p>
    <w:bookmarkEnd w:id="61"/>
    <w:bookmarkStart w:name="z8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92,4 тысяч тенге;</w:t>
      </w:r>
    </w:p>
    <w:bookmarkEnd w:id="62"/>
    <w:bookmarkStart w:name="z8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92,4 тысяч тенге.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решения маслихата Сарыкольского района Костанайской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Учесть, что в бюджете села Большие Дубравы на 2021 год предусмотрен объем субвенций, передаваемых из районного бюджета в сумме 10 425,0 тысяч тенге.</w:t>
      </w:r>
    </w:p>
    <w:bookmarkEnd w:id="64"/>
    <w:bookmarkStart w:name="z9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села Большие дубравы на 2021 год не предусмотрены объемы бюджетных изъятий в районный бюджет.</w:t>
      </w:r>
    </w:p>
    <w:bookmarkEnd w:id="65"/>
    <w:bookmarkStart w:name="z9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села Маяк Сарыкольского района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66"/>
    <w:bookmarkStart w:name="z9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17 109,0 тысяч тенге, в том числе по:</w:t>
      </w:r>
    </w:p>
    <w:bookmarkEnd w:id="67"/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- 1 254,0 тысячи тенге;</w:t>
      </w:r>
    </w:p>
    <w:bookmarkEnd w:id="68"/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69"/>
    <w:bookmarkStart w:name="z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70"/>
    <w:bookmarkStart w:name="z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15 855,0 тысяч тенге;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17 740,9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Start w:name="z9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2"/>
    <w:bookmarkStart w:name="z9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- 631,9 тысяч тенге;</w:t>
      </w:r>
    </w:p>
    <w:bookmarkEnd w:id="73"/>
    <w:bookmarkStart w:name="z9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631,9 тысяч тенге;</w:t>
      </w:r>
    </w:p>
    <w:bookmarkEnd w:id="74"/>
    <w:bookmarkStart w:name="z10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631,9 тысяч тенге.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маслихата Сарыкольского района Костанайской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в бюджете села Маяк на 2021 год предусмотрен объем субвенций, передаваемых из районного бюджета в сумме 11 974,0 тысяч тенге.</w:t>
      </w:r>
    </w:p>
    <w:bookmarkEnd w:id="76"/>
    <w:bookmarkStart w:name="z10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Учесть, что в бюджете села Маяк на 2021 год не предусмотрены объемы бюджетных изъятий в районный бюджет.</w:t>
      </w:r>
    </w:p>
    <w:bookmarkEnd w:id="77"/>
    <w:bookmarkStart w:name="z11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Севастопольского сельского округа Сарыкольского района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78"/>
    <w:bookmarkStart w:name="z11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21 340,0 тысячи тенге, в том числе по:</w:t>
      </w:r>
    </w:p>
    <w:bookmarkEnd w:id="79"/>
    <w:bookmarkStart w:name="z10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2 032,0 тысяч тенге;</w:t>
      </w:r>
    </w:p>
    <w:bookmarkEnd w:id="80"/>
    <w:bookmarkStart w:name="z10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81"/>
    <w:bookmarkStart w:name="z10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19 308,0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21 817,6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Start w:name="z11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3"/>
    <w:bookmarkStart w:name="z11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4"/>
    <w:bookmarkStart w:name="z11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- 477,6 тысяч тенге;</w:t>
      </w:r>
    </w:p>
    <w:bookmarkEnd w:id="85"/>
    <w:bookmarkStart w:name="z11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477,6 тысяч тенге.</w:t>
      </w:r>
    </w:p>
    <w:bookmarkEnd w:id="86"/>
    <w:bookmarkStart w:name="z11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477,6 тысяч тенге.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– в редакции решения маслихата Сарыкольского района Костанайской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Учесть, что в бюджете Севастопольского сельского округа на 2021 год предусмотрен объем субвенций, передаваемых из районного бюджета в сумме 14 815,0 тысяч тенге.</w:t>
      </w:r>
    </w:p>
    <w:bookmarkEnd w:id="88"/>
    <w:bookmarkStart w:name="z12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Учесть, что в бюджете Севастопольского сельского округа на 2021 год не предусмотрены объемы бюджетных изъятий в районный бюджет.</w:t>
      </w:r>
    </w:p>
    <w:bookmarkEnd w:id="89"/>
    <w:bookmarkStart w:name="z12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Тагильского сельского округа Сарыкольского района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90"/>
    <w:bookmarkStart w:name="z12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20 180,0 тысяч тенге, в том числе по:</w:t>
      </w:r>
    </w:p>
    <w:bookmarkEnd w:id="91"/>
    <w:bookmarkStart w:name="z12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1 804,0 тысячи тенге;</w:t>
      </w:r>
    </w:p>
    <w:bookmarkEnd w:id="92"/>
    <w:bookmarkStart w:name="z12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18 376,0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20 554,5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Start w:name="z12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4"/>
    <w:bookmarkStart w:name="z12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95"/>
    <w:bookmarkStart w:name="z12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6"/>
    <w:bookmarkStart w:name="z13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- 374,5 тысяч тенге;</w:t>
      </w:r>
    </w:p>
    <w:bookmarkEnd w:id="97"/>
    <w:bookmarkStart w:name="z13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374,5 тысяч тенге;</w:t>
      </w:r>
    </w:p>
    <w:bookmarkEnd w:id="98"/>
    <w:bookmarkStart w:name="z13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374,5 тысяч тенге.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– в редакции решения маслихата Сарыкольского района Костанайской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Учесть, что в бюджете Тагильского сельского округа на 2021 год предусмотрен объем субвенций, передаваемых из районного бюджета в сумме 12 986,0 тысяч тенге.</w:t>
      </w:r>
    </w:p>
    <w:bookmarkEnd w:id="100"/>
    <w:bookmarkStart w:name="z13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Учесть, что в бюджете Тагильского сельского округа на 2021 год не предусмотрены объемы бюджетных изъятий в районный бюджет.</w:t>
      </w:r>
    </w:p>
    <w:bookmarkEnd w:id="101"/>
    <w:bookmarkStart w:name="z14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Утвердить бюджет села Тимирязевка Сарыкольского района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02"/>
    <w:bookmarkStart w:name="z14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16 967,0 тысяч тенге, в том числе по: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1 449,0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15 518,0 тысяч тенге;</w:t>
      </w:r>
    </w:p>
    <w:bookmarkStart w:name="z15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19 626,6 тысяч тенге;</w:t>
      </w:r>
    </w:p>
    <w:bookmarkEnd w:id="104"/>
    <w:bookmarkStart w:name="z15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5"/>
    <w:bookmarkStart w:name="z15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6"/>
    <w:bookmarkStart w:name="z16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7"/>
    <w:bookmarkStart w:name="z16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8"/>
    <w:bookmarkStart w:name="z16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2 659,6 тысяч тенге;</w:t>
      </w:r>
    </w:p>
    <w:bookmarkEnd w:id="109"/>
    <w:bookmarkStart w:name="z16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2 659,6 тысяч тенге.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– в редакции решения маслихата Сарыкольского района Костанайской области от 30.09.2021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Учесть, что в бюджете села Тимирязевка на 2021 год предусмотрен объем субвенций, передаваемых из районного бюджета в сумме 11 719,0 тысяч тенге.</w:t>
      </w:r>
    </w:p>
    <w:bookmarkEnd w:id="111"/>
    <w:bookmarkStart w:name="z15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Учесть, что в бюджете села Тимирязевка на 2021 год не предусмотрены объемы бюджетных изъятий в районный бюджет.</w:t>
      </w:r>
    </w:p>
    <w:bookmarkEnd w:id="112"/>
    <w:bookmarkStart w:name="z15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Утвердить бюджет Сорочинского сельского округа Сарыкольского района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13"/>
    <w:bookmarkStart w:name="z15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26 525,0 тысячи тенге, в том числе по:</w:t>
      </w:r>
    </w:p>
    <w:bookmarkEnd w:id="114"/>
    <w:bookmarkStart w:name="z13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3 855,0 тысяч тенге;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22 670,0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27 613,7 тысячи тенге;</w:t>
      </w:r>
    </w:p>
    <w:bookmarkStart w:name="z14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16"/>
    <w:bookmarkStart w:name="z14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7"/>
    <w:bookmarkStart w:name="z14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8"/>
    <w:bookmarkStart w:name="z14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9"/>
    <w:bookmarkStart w:name="z14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- 1 088,7 тысяч тенге;</w:t>
      </w:r>
    </w:p>
    <w:bookmarkEnd w:id="120"/>
    <w:bookmarkStart w:name="z14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1 088,7 тысяч тенге;</w:t>
      </w:r>
    </w:p>
    <w:bookmarkEnd w:id="121"/>
    <w:bookmarkStart w:name="z14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1 088,7 тысяч тенге.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– в редакции решения маслихата Сарыкольского района Костанайской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Учесть, что в бюджете Сорочинского сельского округа на 2021 год предусмотрен объем субвенций, передаваемых из районнного бюджета в сумме 16 858,0 тысяч тенге.</w:t>
      </w:r>
    </w:p>
    <w:bookmarkEnd w:id="123"/>
    <w:bookmarkStart w:name="z16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Учесть, что в бюджете Сорочинского сельского округа на 2021 год не предусмотрены объемы бюджетных изъятий в районный бюджет.</w:t>
      </w:r>
    </w:p>
    <w:bookmarkEnd w:id="124"/>
    <w:bookmarkStart w:name="z17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Утвердить бюджет села Урожайное Сарыкольского района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25"/>
    <w:bookmarkStart w:name="z17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13 694,0 тысячи тенге, в том числе по: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12 695,0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16 991,0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- 3 297,0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3 297,0 тысяч тенге;</w:t>
      </w:r>
    </w:p>
    <w:bookmarkStart w:name="z16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3 297,0 тысяч тенге.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– в редакции решения маслихата Сарыкольского района Костанайской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Учесть, что в бюджете села Урожайное на 2021 года предусмотрен объем субвенций, передаваемых из районного бюджета в сумме 9 993,0 тысяч тенге.</w:t>
      </w:r>
    </w:p>
    <w:bookmarkEnd w:id="128"/>
    <w:bookmarkStart w:name="z18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Учесть, что в бюджете села Урожайное на 2021 год не предусмотрены объемы бюджетных изъятий в районный бюджет.</w:t>
      </w:r>
    </w:p>
    <w:bookmarkEnd w:id="129"/>
    <w:bookmarkStart w:name="z18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Настоящее решение вводится в действие с 1 января 2021 года.</w:t>
      </w:r>
    </w:p>
    <w:bookmarkEnd w:id="1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исполняющий обязанности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Жаугаштин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192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Сарыколь Сарыкольского района на 2021 год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Сарыкольского района Костанайской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447"/>
        <w:gridCol w:w="462"/>
        <w:gridCol w:w="9"/>
        <w:gridCol w:w="396"/>
        <w:gridCol w:w="410"/>
        <w:gridCol w:w="418"/>
        <w:gridCol w:w="7"/>
        <w:gridCol w:w="613"/>
        <w:gridCol w:w="628"/>
        <w:gridCol w:w="5120"/>
        <w:gridCol w:w="2876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135 762,3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25 219,2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5 846,6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5 846,6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19 325,9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17 952,8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110 541,3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110 541,3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141 474,5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39 371,2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39 371,2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39 371,2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57 487,6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57 487,6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57 487,6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20 442,8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34 694,8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37 937,8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37 937,8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37 937,8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25 289,8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6 677,9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6 677,9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6 677,9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- 5 712,2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5 712,2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198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Сарыколь Сарыкольского района на 2022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204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Сарыколь Сарыкольского района на 2023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210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Барвиновка Сарыкольского района на 2021 год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Сарыкольского района Костанайской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18 851,6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216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Барвиновка Сарыкольского района на 2022 год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22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Барвиновка Сарыкольского района на 2023 год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227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Златоуст Сарыкольского района на 2021 год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Сарыкольского района Костанайской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17 429,1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16 051,0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- 347,1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233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Златоуст Сарыкольского района на 2022 год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238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Златоуст Сарыкольского района на 2023 год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244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Веселоподольского сельского округа Сарыкольского района на 2021 год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маслихата Сарыкольского района Костанайской области от 30.09.2021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20 502,7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25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Веселоподольского сельского округа Сарыкольского района на 2022 год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256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Веселоподольского сельского округа Сарыкольского района на 2023 год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262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Комсомольского сельского округа Сарыкольского района на 2021 год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маслихата Сарыкольского района Костанайской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3 145,4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2 581,4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19 977,1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268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Комсомольского сельского округа Сарыкольского района на 2022 год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274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Комсомольского сельского округа Сарыкольского района на 2023 год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280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Большие Дубравы Сарыкольского района на 2021 год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маслихата Сарыкольского района Костанайской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20 855,2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1 554,2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19 267,2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19 267,2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20 947,6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15 599,4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15 599,4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15 599,4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15 599,4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286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Большие Дубравы Сарыкольского района на 2022 год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292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Большие Дубравы Сарыкольского района на 2023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298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Маяк Сарыкольского района на 2021 год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маслихата Сарыкольского района Костанайской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280"/>
        <w:gridCol w:w="3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17 740, 9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16 085,2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16 085,2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16 085,2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16 085,2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304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Маяк Сарыкольского района на 2022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310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Маяк Сарыкольского района на 2023 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316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Севастопольского сельского округа Сарыкольского района на 2021 год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маслихата Сарыкольского района Костанайской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21 817,6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322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Севастопольского сельского округа Сарыкольского района на 2022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328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Севастопольского сельского округа Сарыкольского района на 2023 год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334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Тагильского сельского округа Сарыкольского района на 2021 год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маслихата Сарыкольского района Костанайской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340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Тагильского сельского округа Сарыкольского района на 2022 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346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Тагильского сельского округа Сарыкольского района на 2023 год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352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Тимирязевка Сарыкольского района на 2021 год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маслихата Сарыкольского района Костанайской области от 30.09.2021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1187"/>
        <w:gridCol w:w="1613"/>
        <w:gridCol w:w="1613"/>
        <w:gridCol w:w="3318"/>
        <w:gridCol w:w="33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16 967,0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15 518,0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15 518,0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19 626,6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358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Тимирязевка Сарыкольского района на 2022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364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Тимирязевка Сарыкольского района на 2023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370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Сорочинского сельского округа Сарыкольского района на 2021 год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маслихата Сарыкольского района Костанайской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12"/>
        <w:gridCol w:w="3"/>
        <w:gridCol w:w="765"/>
        <w:gridCol w:w="406"/>
        <w:gridCol w:w="1614"/>
        <w:gridCol w:w="1614"/>
        <w:gridCol w:w="3320"/>
        <w:gridCol w:w="338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26 525,0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3 855,0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3 687,0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22 670,0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22 670,0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27 613,7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- 1 088,7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376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Сорочинского сельского округа Сарыкольского района на 2022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382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Сорочинского сельского округа Сарыкольского района на 2023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388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Урожайное Сарыкольского района на 2021 год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маслихата Сарыкольского района Костанайской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1187"/>
        <w:gridCol w:w="517"/>
        <w:gridCol w:w="539"/>
        <w:gridCol w:w="546"/>
        <w:gridCol w:w="9"/>
        <w:gridCol w:w="797"/>
        <w:gridCol w:w="816"/>
        <w:gridCol w:w="3319"/>
        <w:gridCol w:w="338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13 694,0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12 695,0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12 695,0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16 991,0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14 685,0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14 685,0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14 685,0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14 685,0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394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Урожайное Сарыкольского района на 2022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400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Урожайное Сарыкольского района на 2023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