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46cab" w14:textId="1446c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маслихата от 30 ноября 2017 года № 122 "Об утверждении Правил управления бесхозяйными отходами, признанными решением суда поступившими в коммунальную собственность"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27 августа 2021 года № 50. Зарегистрировано в Министерстве юстиции Республики Казахстан 7 сентября 2021 года № 24261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правовых актах" Сарыкольский районный маслихат РЕШИЛ: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Правил управления бесхозяйными отходами, признанными решением суда поступившими в коммунальную собственность" от 30 ноября 2017 года № 122 (зарегистрировано в Реестре государственной регистрации нормативных правовых актов под № 7399).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Сарыкольского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