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21ed1" w14:textId="4621e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442 "О районном бюджете района Беимбета Майлина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18 февраля 2021 года № 11. Зарегистрировано Департаментом юстиции Костанайской области 19 февраля 2021 года № 9777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маслихат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района Беимбета Майлина на 2021-2023 годы"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442 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5 января 2021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9687)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3 845 429,8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2 434 513,0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6 019,0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8 789,0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1 396 108,8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3 986 900,8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80 818,0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131 265,0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50 447,0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57 567,0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-279 856,0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279 856,0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Тугельбаев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491"/>
        <w:gridCol w:w="738"/>
        <w:gridCol w:w="379"/>
        <w:gridCol w:w="497"/>
        <w:gridCol w:w="517"/>
        <w:gridCol w:w="1120"/>
        <w:gridCol w:w="5068"/>
        <w:gridCol w:w="274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3 845 429,8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2 434 513,0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991 604,0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160 577,0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831 027,0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723 799,0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доходы от государственной собственности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1 396 108,8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1 396 108,1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1 396 108,1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3 986 900,8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359 571,7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232 489,7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184 592,7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156 558,4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156 558,4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156 558,4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120 958,4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2 617 212,6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2 617 212,6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2 617 212,6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2 376 928,0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-279 856,0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279 856,0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491"/>
        <w:gridCol w:w="738"/>
        <w:gridCol w:w="379"/>
        <w:gridCol w:w="497"/>
        <w:gridCol w:w="517"/>
        <w:gridCol w:w="1120"/>
        <w:gridCol w:w="5068"/>
        <w:gridCol w:w="274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3 557 739,0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2 646 608,0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1 090 714,0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176 635,0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914 079,0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706 263,0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706 263,0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763 821,0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759 730,0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895 718,0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895 718,0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3 518 417,0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2 599 422,0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2 599 422,0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2 599 422,0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2 376 928,0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-50 447,0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-89 769,0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491"/>
        <w:gridCol w:w="738"/>
        <w:gridCol w:w="379"/>
        <w:gridCol w:w="497"/>
        <w:gridCol w:w="517"/>
        <w:gridCol w:w="1120"/>
        <w:gridCol w:w="5068"/>
        <w:gridCol w:w="274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3 849 567,0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2 808 912,0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1 183 314,0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191 294,0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992 020,0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736 893,0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736 893,0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798 188,0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793 790,0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86 462,0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доходы от государственной собственности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1 024 633,0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1 024 633,0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1 024 633,0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3 751 456,0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2 597 255,0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2 597 255,0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2 597 255,0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2 376 928,0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-148 604,0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