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6849" w14:textId="f7b6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района Беимбета Майлина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31 марта 2021 года № 25. Зарегистрировано Департаментом юстиции Костанайской области 2 апреля 2021 года № 9848.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маслихат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района Беимбета Майлина, подъемное пособие и социальную поддержку для приобретения или строительства жилья.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