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93107" w14:textId="af931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от 28 октября 2020 года № 419 "Об утверждении норм образования и накопления коммунальных отходов по району Беимбета Майлина"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15 октября 2021 года № 54. Зарегистрировано в Министерстве юстиции Республики Казахстан 27 октября 2021 года № 24920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маслихат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норм образования и накопления коммунальных отходов по району Беимбета Майлина" от 28 октября 2020 года № 419 (зарегистрированное в Реестре государственной регистрации нормативных правовых актов под № 9526).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Беимбета Майлина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