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7b24" w14:textId="ff37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февраля 2021 года № 46/2. Зарегистрировано Департаментом юстиции Павлодарской области 12 февраля 2021 года № 7210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делам религий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Курманову А.А.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</w:t>
      </w:r>
      <w:r>
        <w:br/>
      </w:r>
      <w:r>
        <w:rPr>
          <w:rFonts w:ascii="Times New Roman"/>
          <w:b/>
          <w:i w:val="false"/>
          <w:color w:val="000000"/>
        </w:rPr>
        <w:t>религиозной 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содержания, предметов религиозного назначения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811"/>
        <w:gridCol w:w="8683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160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Бектурова, 15-1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247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194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130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79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35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29/1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Академика Сатпаева, 27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 Бөкейханұлы, 189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Әлихан Бөкейханұлы, 179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Естая, 81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164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109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100/1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96/1-36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Ломова, 147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Малайсары батыра, 25 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 8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69/1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50/2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41, Торговый дом "Артур", бутик 135 а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Нұрсұлтан Назарбаев, 24/1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площадь, 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54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Момышұлы, 38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Момышұлы, 36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Машхур Жусупа, 58 "А"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Машхур Жусупа, 42 "Б"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81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73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46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22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Железинка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 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Павлодарской области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3232, опубликовано 13 октября 2012 года в газетах "Сарыарқа самалы", "Звезда Прииртышья").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мая 2014 года № 159/5 "О внесении изменения в постановление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3815, опубликовано 26 мая 2014 года в информационно-правовой системе "Әділет").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8 июля 2014 года № 234/7 "О внесении дополнений в постановление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3907, опубликовано 18 августа 2014 года в информационно-правовой системе "Әділет").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