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c3dae" w14:textId="a2c3d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в сфере агропромышленного комплекса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25 марта 2021 года № 84/3. Зарегистрировано Департаментом юстиции Павлодарской области 30 марта 2021 года № 7231.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4), 7)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2021 год согласно приложению 1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нормативы субсидий на удешевление стоимости затрат на корма маточному поголовью сельскохозяйственных животных согласно приложению 2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критерии к получателям субсидий и сроки подачи заявки на получение субсидий на удешевление стоимости затрат на корма маточному поголовью сельскохозяйственных животных согласно приложению 3 к настоящему постановлению.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акимата Павлодарской области от 18.11.2021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303/8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Павлодарской области" в установленном законодательством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Байханова А.К.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Павлодарской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84/3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2021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постановления акимата Павлодарской области от 18.11.2021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303/8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4942"/>
        <w:gridCol w:w="607"/>
        <w:gridCol w:w="1580"/>
        <w:gridCol w:w="2121"/>
        <w:gridCol w:w="2445"/>
      </w:tblGrid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направления субсидирования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субсидий на 1 единицу, тенге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65 208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652 080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22 783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341 745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292 500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1 904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285 600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225 000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255 600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импортированного маточного поголовья крупного рогатого скота, соответствующее породному происхождению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2 565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384 750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874 870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174 974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2 445 649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пород: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5 279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26 395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639 200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 голов</w:t>
            </w:r>
          </w:p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43 579 332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1 961 069,94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 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4 015 332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120 459,96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 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3 492 692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69 853,84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18 004 000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360 080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племенных и дистрибьютерных центров за услуги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 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 в текущем году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3 192 058,74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500 тонн</w:t>
            </w:r>
          </w:p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2 800 000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индейки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396 900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23 814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яйца: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100 миллионов штук</w:t>
            </w:r>
          </w:p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84 000 000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100 800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 миллионов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60 000 000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21 636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24 765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и ремонтным поголовьем свиней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бюджета: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 семья/сезон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сельскохозяйственных животных: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 молочного и молочно-мясного направления</w:t>
            </w:r>
          </w:p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16 667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1 000 020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470 000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мелкого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1 177,26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1 508 697,26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84/3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на удешевление стоимости затрат на корма маточному поголовью сельскохозяйственных животных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2 в соответствии с постановлением акимата Павлодарской области от 18.11.2021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303/8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0"/>
        <w:gridCol w:w="4526"/>
        <w:gridCol w:w="1076"/>
        <w:gridCol w:w="5208"/>
      </w:tblGrid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животным: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Маточное поголовье крупного рогатого скота молочного и молочно-мясного направления </w:t>
            </w:r>
          </w:p>
        </w:tc>
        <w:tc>
          <w:tcPr>
            <w:tcW w:w="1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мелкого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84/3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к получателям субсидий и сроки подачи заявки на получение субсидий на удешевление стоимости затрат на корма маточному поголовью сельскохозяйственных животных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3 в соответствии с постановлением акимата Павлодарской области от 18.11.2021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303/8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1414"/>
        <w:gridCol w:w="6559"/>
        <w:gridCol w:w="1113"/>
        <w:gridCol w:w="2362"/>
      </w:tblGrid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проверки в ИСС на соответствие условиям субсидирования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для подачи заявки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животным: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регистрации и соответствие данных маточного поголовья в ИБСПР и ИСЖ на момент подачи заявки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ИБСПР и ИСЖ</w:t>
            </w:r>
          </w:p>
        </w:tc>
        <w:tc>
          <w:tcPr>
            <w:tcW w:w="2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 1 ноября до 20 декабря (включительно) текущего года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 молочного и молочно-мясного направления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собственного маточного поголовья (коров и телок старше 18 месяцев) не менее 600 голов на момент подачи заявки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собственного маточного поголовья (коров и телок старше 18 месяцев) от 1 до 200 голов (включительно) на момент подачи заявки; 2) наличие пастбищ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мелкого рогатого скота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собственного маточного поголовья овец (старше 12 месяцев) от 1 до 2 000 голов (включительно) на момент подачи заявки; 2) наличие пастбищ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ИСЖ – база данных по идентификации сельскохозяйственных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 – информационная система субсидирования;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ИБСПР - информационная база селекционной и племенной работы.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