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2b52e" w14:textId="ba2b5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по городу Павлодар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городского маслихата Павлодарской области от 7 апреля 2021 года № 33/3. Зарегистрировано Департаментом юстиции Павлодарской области 15 апреля 2021 года № 7247. Утратило силу решением Павлодарского городского маслихата Павлодарской области от 27 марта 2024 года № 135/15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Павлодарского городского маслихата Павлодарской области от 27.03.2024 </w:t>
      </w:r>
      <w:r>
        <w:rPr>
          <w:rFonts w:ascii="Times New Roman"/>
          <w:b w:val="false"/>
          <w:i w:val="false"/>
          <w:color w:val="ff0000"/>
          <w:sz w:val="28"/>
        </w:rPr>
        <w:t>№ 135/15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Павлодарский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по городу Павлодар,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14 июня 2017 года № 167/21 "Об определении порядка и размера оказания жилищной помощи по городу Павлодар" (зарегистрированное в Реестре государственной регистрации нормативных правовых актов за № 5553, опубликованное 12 июля 2017 года в Эталонном контрольном банке нормативных правовых актов Республики Казахстан в электронном виде).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по вопросам социального и культурного развития Павлодарского городского маслихата.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Павлодарского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по городу Павлодар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Павлодарского городского маслихата Павлодарской области от 04.07.2023 </w:t>
      </w:r>
      <w:r>
        <w:rPr>
          <w:rFonts w:ascii="Times New Roman"/>
          <w:b w:val="false"/>
          <w:i w:val="false"/>
          <w:color w:val="ff0000"/>
          <w:sz w:val="28"/>
        </w:rPr>
        <w:t>№ 37/4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 на территории города Павлодар, которое находится на праве собственности как единственное жилище на территории Республики Казахстан,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малообеспеченным семьям (гражданам) осуществляется уполномоченным органом Государственным учреждением "Отдел занятости и социальных программ города Павлодара" (далее - уполномоченный орган).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Размер оказания жилищной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Минимальный размер жилищной помощи на оплату коммунальных услуг в месяц составляет 1,5 (одна целая пять десятых) от величины месячного расчетного показателя.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Назначение жилищной помощи малообеспеченным семьям (гражданам) производится в соответствии нижеследующим нормам: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для одиноко проживающих граждан – 30 (тридцать) квадратных метров от общей площади жилища;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для семей из 2-х и более человек – 18 (восемнадцать) квадратных метров на одного человека от общей площади жилища.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Норму потребления электрической энергии определить для потребителей, использующих электрические плиты в размере – 110 (сто десять) киловатт в месяц на одного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потребителей, не использующих электрические плиты – 90 (девяносто) киловатт в месяц на одного человека.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Норму потребления газа определить десять килограмм на одну семью в месяц.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исчислении жилищной помощи на оплату потребления коммунальных услуг и услуг связи, арендной платы за пользованием жилищем в случае превышения доли совокупного дохода семьи над расходами от - 500,0 (пятьсот) до 0,0 (ноль) тенге, назначать жилищную помощь в размере 1,5 (одна целая пять десятых) месячного расчетного показателя в месяц, не более одного раза в текущем финансовом году.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жилищной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Жилищная помощь назначается сроком на один квартал независимо от времени подачи документов в текущем квартале по совокупному доходу и расходам на содержание жилища и коммунальных услуг предыдущего квартала.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Доля предельно-допустимых расходов малообеспеченной семьи (гражданина) в месяц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к совокупному доходу малообеспеченной семьи (гражданина) определяется в размере 5 (пять) процентов.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Правил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на лицевые счета заявителей.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