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379b" w14:textId="dc737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сельского округа имени Мамаита Омарова города Аксу от 29 июня 2021 года № 1-03/5 "Об установлении ограничительных мероприятий на территорию улиц Акжол, М.Омарова, Аксу в селе имени Мамаита Омарова сельского округа имени Мамаита Омарова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Мамаита Омарова города Аксу Павлодарской области от 16 ноября 2021 года № 1-03/9. Зарегистрировано в Министерстве юстиции Республики Казахстан 19 ноября 2021 года № 25236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1 статьи 27 Закона Республики Казахстан "О правовых актах", подпунктом 8)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10-1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ветеринарии", на основании представления исполняющего обязанности главного государственного ветеринарно-санитарного инспектора города Аксу от 6 октября 2021 года № 2-19/495,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проведением комплекса ветеринарно-санитарных мероприятий по ликвидации болезни бруцеллез крупного рогатого скота снять ограничительные мероприятия, установленные на территории улиц: Акжол, М. Омарова, Аксу в селе имени Мамаита Омарова сельского округа имени Мамаита Омарова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сельского округа имени Мамаита Омарова города Аксу от 29 июня 2021 года № 1-03/5 "Об установлении ограничительных мероприятий на территорию улиц: Акжол, М. Омарова, Аксу в селе имени Мамаита Омарова сельского округа имени Мамаита Омарова города Аксу" (зарегистрировано в Реестре государственной регистрации нормативных правовых актов за № 23355).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сельского округа имени Мамаита Омарова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 Сукер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