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8f8c" w14:textId="7be8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Экибастузского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28 апреля 2021 года № 32/4. Зарегистрировано Департаментом юстиции Павлодарской области 28 мая 2021 года № 7297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Экибастузского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социального, культурного развития.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Экибастузского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Бекбергенова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32/4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Экибастузского городского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28 апреля 2014 года № 216/27 "Об установлении размеров социальной помощи для отдельно взятой категории получателей к памятным датам и праздничным дням" (зарегистрированное в Реестре государственной регистрации нормативных правовых актов за № 3791).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28 октября 2014 года № 284/33 "О внесении изменения в решение Экибастузского городского маслихата от 28 апреля 2014 года № 216/27 "Об установлении размеров социальной помощи для отдельно взятой категории получателей к памятным датам и праздничным дням" (зарегистрированное в Реестре государственной регистрации нормативных правовых актов за № 4196).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12 марта 2015 года № 307/35 "О внесении изменений в решение Экибастузского городского маслихата от 28 апреля 2014 года № 216/27 "Об установлении размеров социальной помощи для отдельно взятой категории получателей к памятным датам и праздничным дням" (зарегистрированное в Реестре государственной регистрации нормативных правовых актов за № 4399).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24 мая 2019 года № 355/43 "О внесении изменений и дополнения в решение Экибастузского городского маслихата от 28 апреля 2014 года № 216/27 "Об установлении размеров социальной помощи для отдельно взятой категории получателей к памятным датам и праздничным дням" (зарегистрированное в Реестре государственной регистрации нормативных правовых актов за № 6402).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