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b0d8d" w14:textId="beb0d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Экибастузском городском бюджете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Экибастузского городского маслихата Павлодарской области от 23 декабря 2021 года № 84/13. Зарегистрировано в Министерстве юстиции Республики Казахстан 27 декабря 2021 года № 26052.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13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подпункта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Экибастузский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Экибастузский городской бюджет на 2022-2024 годы согласно приложениям 1, 2, 3 соответственно, в том числе на 2022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- 36 125 680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- 22 469 364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- 530 746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- 431 742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- 12 693 828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- 39 043 338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-190 972 тысячи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- 137 200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- 328 172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66 121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- 66 121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активов государства -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-2 792 807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- 2 792 807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Экибастузского городского маслихата Павлодарской области 08.12.2022 </w:t>
      </w:r>
      <w:r>
        <w:rPr>
          <w:rFonts w:ascii="Times New Roman"/>
          <w:b w:val="false"/>
          <w:i w:val="false"/>
          <w:color w:val="000000"/>
          <w:sz w:val="28"/>
        </w:rPr>
        <w:t>№ 174/24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на 2022 год нормативы отчислений в областной бюджет: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 - 32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доходов, облагаемых у источника выплаты и с доходов иностранных граждан, не облагаемых у источника выплаты - 57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социальному налогу - 57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Экибастузского городского маслихата Павлодарской области 29.04.2022 </w:t>
      </w:r>
      <w:r>
        <w:rPr>
          <w:rFonts w:ascii="Times New Roman"/>
          <w:b w:val="false"/>
          <w:i w:val="false"/>
          <w:color w:val="000000"/>
          <w:sz w:val="28"/>
        </w:rPr>
        <w:t>№ 114/18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на 2022 год нормативы отчислений в Экибастузский городской бюджет: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 - 68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доходов, не облагаемых у источника выплаты - 100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индивидуальному подоходному налогу с доходов, облагаемых у источника выплаты и с доходов иностранных граждан, не облагаемых у источника выплаты - 43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социальному налогу - 43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Экибастузского городского маслихата Павлодарской области 29.04.2022 </w:t>
      </w:r>
      <w:r>
        <w:rPr>
          <w:rFonts w:ascii="Times New Roman"/>
          <w:b w:val="false"/>
          <w:i w:val="false"/>
          <w:color w:val="000000"/>
          <w:sz w:val="28"/>
        </w:rPr>
        <w:t>№ 114/18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Экибастузском городском бюджете на 2022 год бюджетные изъятия в областной бюджет в сумме 2 563 286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Экибастузском городском бюджете на 2022 год объемы субвенций, передаваемых из городского бюджета в бюджет сел, поселков и сельских округов в общей сумме 368 035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Солнечный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Шидерты – 70 789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Аккольский сельский округ – 37 050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Байетский сельский округ – 24 281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Қояндинский сельский округ – 46 675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Сарыкамысский сельский округ – 32 457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Торт-Кудукский сельский округ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Железнодорожный сельский округ – 36 410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Экибастузский сельский округ – 52 237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Шиқылдақ – 37 961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имени академика Алькея Маргулана – 30 175 тысяч тенге.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Экибастузском городском бюджете на 2023 год объемы субвенций, передаваемых из городского бюджета в бюджет сел, поселков и сельских округов в общей сумме 378 626 тысяч тенге, в том числе: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Солнечный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Шидерты – 72 351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Аккольский сельский округ – 38 167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Байетский сельский округ – 24 312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Қояндинский сельский округ – 47 463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Сарыкамысский сельский округ – 33 623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Торт-Кудукский сельский округ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Железнодорожный сельский округ – 37 528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Экибастузский сельский округ – 54 391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Шиқылдақ – 39 718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имени академика Алькея Маргулана – 31 073 тысячи тенге.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Экибастузском городском бюджете на 2024 год объемы субвенций, передаваемых из городского бюджета в бюджет сел, поселков и сельских округов в общей сумме 383 724 тысячи тенге, в том числе: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Солнечный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Шидерты – 73 771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Аккольский сельский округ – 38 710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Байетский сельский округ – 24 303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Қояндинский сельский округ – 47 960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Сарыкамысский сельский округ – 34 041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Торт-Кудукский сельский округ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Железнодорожный сельский округ – 38 114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Экибастузский сельский округ – 55 426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Шиқылдақ – 40 148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имени академика Алькея Маргулана – 31 251 тысяча тенге.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Экибастузском городском бюджете на 2022 год целевые текущие трансферты из вышестоящих бюджетов, передаваемые в бюджет сел, поселков и сельских округов в следующих размерах: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3 234 тысячи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22 563 тысячи тенге – на повышение заработной платы отдельных категорий гражданских служащих, работников организаций, содержащихся за счет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10 334 тысячи тенге – на устройство 2-х стрит воркаут площадок с тартановым покрытием в поселке Шидерты;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13 918 тысяч тенге – на реконструкцию обелиска Славы в поселке Шидерты;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48 371 тысяча тенге – на проведение капитального, среднего и текущего ремонта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3 000 тысяч тенге – на очистку териттории от мусора и ТБО на территории сел Акколь, Зеленая роща, Жаксат Аккольского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5 175 тысяч тенге – на установку мусороконтейнерных площадок в поселке Солнечный;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2 739 тысяч тенге – дополнительно на оплату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2 115 тысяч тенге – на содержание уличного освещения Байетского и Қояндинского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2 533 тысячи тенге – на текущий ремонт здания аппарата акима Байетского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Экибастузского городского маслихата Павлодарской области 08.12.2022 </w:t>
      </w:r>
      <w:r>
        <w:rPr>
          <w:rFonts w:ascii="Times New Roman"/>
          <w:b w:val="false"/>
          <w:i w:val="false"/>
          <w:color w:val="000000"/>
          <w:sz w:val="28"/>
        </w:rPr>
        <w:t>№ 174/24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Распределение указанных сумм целевых трансфертов бюджетам сел, поселков и сельских округов определяется на основании постановления акимата города.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Утвердить резерв местного исполнительного органа города Экибастуза на 2022 год в сумме 141 432 тысячи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Экибастузского городского маслихата Павлодарской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174/24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11. Утвердить резерв местного исполнительного органа города Экибастуза на 2022 год в сумме 258 261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Экибастузского городского маслихата Павлодарской области 29.04.2022 </w:t>
      </w:r>
      <w:r>
        <w:rPr>
          <w:rFonts w:ascii="Times New Roman"/>
          <w:b w:val="false"/>
          <w:i w:val="false"/>
          <w:color w:val="000000"/>
          <w:sz w:val="28"/>
        </w:rPr>
        <w:t>№ 114/18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Контроль за исполнением настоящего решения возложить на постоянную комиссию Экибастузского городского маслихата по вопросам экономики, бюджета и предпринимательства.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2022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Экибастузского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84/13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Экибастузский городской бюджет на 2022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Экибастузского городского маслихата Павлодарской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174/24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Экибастузский городской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36 125 680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22 469 364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9 477 644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4 610 055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4 867 589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3 475 726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3 475 726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7 947 557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6 531 482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947 604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468 471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1 523 790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1 384 938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406 989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406 989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12 693 828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12 693 825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12 693 825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39 043 338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10 453 614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5 554 958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сельского хозяйства 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 по реализации государственной политики на местном уровне в сфере сельского 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транспортной 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11 917 932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-2 792 807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2 947 694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84/13</w:t>
            </w:r>
          </w:p>
        </w:tc>
      </w:tr>
    </w:tbl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Экибастузский городской бюджет на 2023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36 040 488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34 822 278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15 101 115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3 507 150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11 593 965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8 631 363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8 631 363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9 514 874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7 860 885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1 032 841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619 062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1 526 556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1 393 304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525 320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484 709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484 709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531 690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531 690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36 040 488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сельского хозяйства 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 по реализации государственной политики на местном уровне в сфере сельского 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21 059 821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21 059 821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21 059 821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-305 484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-305 484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84/13</w:t>
            </w:r>
          </w:p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Экибастузский городской бюджет на 2024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38 179 508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37 465 527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16 337 579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3 612 365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12 725 214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9 990 750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8 253 977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1 084 669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1 592 393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1 453 811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546 333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38 179 508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нуждающихся граждан по решениям местных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Материальное обеспечение детей-инвалидов,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сельского хозяйства 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21 870 872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21 870 872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21 870 872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21 487 148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84/13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на 2022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Экибастузского городского маслихата Павлодарской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174/24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целевых трансфертов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12 693 825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из областного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1 742 754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766 620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краткосрочное профессиональное обучение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обеспечение санаторно-курортным лечением инвалидов и детей-инвалидов в соответствии с индивидуальной программой реабилитации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обеспечение инвалидов техническими вспомогательными средствами и специальными средствами передвижения в соответствии с индивидуальной программой реабилитации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предоставление медицинских услуг по протезированию, обеспечению протезно-ортопедическими средствами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благоустройству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бесплатного проезда детей школьного возраста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976 134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423 487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из республиканского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5 613 672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1 151 954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неправительственных организациях,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размещение государственного социального заказа (в условиях полустационара)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частичное субсидирование заработной платы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молодежную практику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предоставление субсидий на переезд кандасов и переселенцев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субсидии на возмещение расходов по найму (аренде) жилья и оплату коммунальных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увеличение норм обеспечения инвалидов обязательными гигиеническими средствами, обеспечение катетерами одноразового использования детей инвалидов с диагнозом Spina bifida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оказание услуг специалиста жестового языка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протезно-ортопедические, сурдотехнические, тифлотехнические средства, специальные средства передвижения (кресло-коляски), расширение технических вспомогательных (компенсаторных) средств, портативный тифлокомпьютер с синтезом речи, с встроенным вводом/ выводом информации шрифтом Брайля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санаторно-курортное лечение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предприятий, 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культура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молодежная политика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социальная защита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государственные органы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депутатов городских и районных маслихатов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4 461 718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2 235 233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или реконструкция жилья коммунального жилищного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428 788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1 797 697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целевые трансферты из Национального фонда Республики Казахстан: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4 865 158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Национального фонда Республики Казахстан: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4 865 158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или реконструкция жилья коммунального жилищного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852 789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3 603 666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целевые гарантированные трансферты из Национального фонда Республики Казахстан: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472 241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гарантированные трансферты из Национального фонда Республики Казахстан: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472 241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гранты на реализацию новых бизнес идей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первого рабочего места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места "серебряный возраст"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предприятий, 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культура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молодежная политика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социальная защита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государственные органы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