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3813" w14:textId="9313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Актогайском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8 января 2021 года № 344/74. Зарегистрировано Департаментом юстиции Павлодарской области 8 января 2021 года № 7174.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25 мая 2020 года "О порядке организации и проведения мирных собраний в Республике Казахстан",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Актогайском районе,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границы прилегающих территорий, в которых запрещено проводить пикетирования в Актогайском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Актогайского районного маслихата по вопросам социальной сферы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344/74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</w:t>
      </w:r>
      <w:r>
        <w:br/>
      </w:r>
      <w:r>
        <w:rPr>
          <w:rFonts w:ascii="Times New Roman"/>
          <w:b/>
          <w:i w:val="false"/>
          <w:color w:val="000000"/>
        </w:rPr>
        <w:t>Актогайском районе, порядок использования специализированных мест для</w:t>
      </w:r>
      <w:r>
        <w:br/>
      </w:r>
      <w:r>
        <w:rPr>
          <w:rFonts w:ascii="Times New Roman"/>
          <w:b/>
          <w:i w:val="false"/>
          <w:color w:val="000000"/>
        </w:rPr>
        <w:t>организации и проведения мирных собраний, нормы их предельной заполняемости,</w:t>
      </w:r>
      <w:r>
        <w:br/>
      </w:r>
      <w:r>
        <w:rPr>
          <w:rFonts w:ascii="Times New Roman"/>
          <w:b/>
          <w:i w:val="false"/>
          <w:color w:val="000000"/>
        </w:rPr>
        <w:t>а так же требования к материально-техническому и организационному обеспечению</w:t>
      </w:r>
      <w:r>
        <w:br/>
      </w:r>
      <w:r>
        <w:rPr>
          <w:rFonts w:ascii="Times New Roman"/>
          <w:b/>
          <w:i w:val="false"/>
          <w:color w:val="000000"/>
        </w:rPr>
        <w:t>специализированных мест для организации и проведения мирных собраний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Специализированное место для организации и проведения мирных собраний в Актогайском районе в форме собрания, митинга: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Домом культуры, расположенный по улице М. Горького, 86 села Актогай.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предельной заполняемости для организации и проведения мирных собраний в форме собрания, митинга - сто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Актогайского районного маслихата Павлодарской области от 26.04.2021 </w:t>
      </w:r>
      <w:r>
        <w:rPr>
          <w:rFonts w:ascii="Times New Roman"/>
          <w:b w:val="false"/>
          <w:i w:val="false"/>
          <w:color w:val="000000"/>
          <w:sz w:val="28"/>
        </w:rPr>
        <w:t>№ 31/5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Маршрут для организации и проведения мирных собраний в форме демонстраций, шествий: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села Актогай (от переулка Дубового до переулка Храмова). Норма предельной заполняемости - сто человек.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использования специализированных мест для организации и проведения мирных собраний: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нахождение на территории специализированного места в течение времени, указанного в заявлении;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 зданий, сооружений, малых архитектурных форм, зеленых насаждений, а также иного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санитарных норм и правил техники безопасности, законодательства Республики Казахстан по соблюдению общественного правопорядка.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Требования к материально-техническому и организационному обеспечению специализированных мест для организации и проведения мирных собраний: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уличного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камер видеонаблюдения;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обеспеченность парковочными местами.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344/74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</w:t>
      </w:r>
      <w:r>
        <w:br/>
      </w:r>
      <w:r>
        <w:rPr>
          <w:rFonts w:ascii="Times New Roman"/>
          <w:b/>
          <w:i w:val="false"/>
          <w:color w:val="000000"/>
        </w:rPr>
        <w:t>в Актогайском районе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изменением, внесенным решением Актогайского районного маслихата Павлодарской области от 07.02.2024 </w:t>
      </w:r>
      <w:r>
        <w:rPr>
          <w:rFonts w:ascii="Times New Roman"/>
          <w:b w:val="false"/>
          <w:i w:val="false"/>
          <w:color w:val="ff0000"/>
          <w:sz w:val="28"/>
        </w:rPr>
        <w:t>№ 107/14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пикетирования на расстоянии 800 метров от границ прилегающих территорий следующих объектов: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