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3db4" w14:textId="5353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Актогайского районного маслихата от 8 января 2021 года № 344/74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Актогайском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26 апреля 2021 года № 31/5. Зарегистрировано Департаментом юстиции Павлодарской области 25 мая 2021 года № 7291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порядке организации и проведения мирных собраний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8 января 2021 года № 344/74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Актогайском районе" (зарегистрированное в Реестре государственной регистрации нормативных правовых актов за № 7174)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пункт 1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Специализированное место для организации и проведения мирных собраний в Актогайском районе в форме собрания, митинга: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Домом культуры, расположенный по улице М. Горького, 86 села Актогай.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предельной заполняемости для организации и проведения мирных собраний в форме собрания, митинга - сто человек.".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