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5251" w14:textId="31d5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Актогайского сельского округа Актогайского района от 8 октября 2020 года № 12 "Об установлении ограничительных мероприятий на территории фермерского хозяйства "Ернур" расположенного на участке Бакенбай Актогайского сельского округа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сельского округа Актогайского района Павлодарской области от 2 февраля 2021 года № 2. Зарегистрировано Департаментом юстиции Павлодарской области 4 февраля 2021 года № 7201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исполняющего обязанности главного государственного ветеринарно-санитарного инспектора Актогайского района от 20 декабря 2020 года № 2-01/345, аким Актогайского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бешенства лошади снять ограничительные мероприятия, установленные на территории фермерского хозяйства "Ернур" расположенного на участке Бакенбай Актогайского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сельского округа Актогайского района от 8 октября 2020 года № 12 "Об установлении ограничительных мероприятий на территории фермерского хозяйства "Ернур" расположенного на участке Бакенбай Актогайского сельского округа Актогайского района" (зарегистрированное в Реестре государственной регистрации нормативных правовых актов за № 6983, опубликовано 16 октября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