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4a1e1" w14:textId="cf4a1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и изменении границ (черты) села Железинка Железинского сельского округа Железинского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постановление акимата Железинского района Павлодарской области от 4 августа 2021 года № 224/7 и решение Железинского районного маслихата Павлодарской области от 4 августа 2021 года № 41/7. Зарегистрированы в Министерстве юстиции Республики Казахстан 24 августа 2021 года № 24093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108 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подпунктом 3)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12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акимат Железинского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Железинский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и изменить границы (черту) села Железинка Железинского сельского округа Железинского района, общей площадью 5915 гектар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акимата Железинского района и решению Железинского районного маслихата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Железинского района" в порядке, установленном законодательством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постановления акимата Железинского района и решения Железинского районного маслихата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постановления акимата Железинского района и решения Железинского районного маслихата на интернет – ресурсе акимата Железинского района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постановления акимата Железинского района и решения Железинского районного маслихата возложить на курирующего заместителя акима Железинского района.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совместное постановление акимата Железинского района и решение Железинского районного маслихата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Железинского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Кашкиров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Железинского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Лампартер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совместному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решению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августа 2021 года № 224/7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Железинского районного маслихата от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августа 2021 года № 41/7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 села Железинка Железинского сельского округа Железинского района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Гектар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9"/>
        <w:gridCol w:w="2380"/>
        <w:gridCol w:w="1388"/>
        <w:gridCol w:w="1886"/>
        <w:gridCol w:w="2380"/>
        <w:gridCol w:w="1887"/>
      </w:tblGrid>
      <w:tr>
        <w:trPr>
          <w:trHeight w:val="30" w:hRule="atLeast"/>
        </w:trPr>
        <w:tc>
          <w:tcPr>
            <w:tcW w:w="2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</w:t>
            </w:r>
          </w:p>
        </w:tc>
        <w:tc>
          <w:tcPr>
            <w:tcW w:w="2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сельскохозяйственных угодий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5915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5138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