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4c81" w14:textId="ada4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20 июня 2017 года № 116/6 "Об определении размера и порядка оказания жилищной помощи малообеспеченным семьям (гражданам)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24 сентября 2021 года № 52/7. Зарегистрировано в Министерстве юстиции Республики Казахстан 7 октября 2021 года № 24648. Утратило силу решением Железинского районного маслихата Павлодарской области от 15 мая 2024 года № 107/8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15.05.2024 </w:t>
      </w:r>
      <w:r>
        <w:rPr>
          <w:rFonts w:ascii="Times New Roman"/>
          <w:b w:val="false"/>
          <w:i w:val="false"/>
          <w:color w:val="ff0000"/>
          <w:sz w:val="28"/>
        </w:rPr>
        <w:t>№ 107/8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"Об определении размера и порядка оказания жилищной помощи малообеспеченным семьям (гражданам) Железинского района" от 20 июня 2017 года № 116/6 (зарегистрировано в Реестре государственной регистрации нормативных правовых актов за № 5552)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Железинском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Железинском районе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Железинском районе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Железинском районе: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"Отдел занятости и социальных программ Железинского района" (далее – уполномоченный орган).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