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63ffb" w14:textId="7063f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Иртышского района от 30 ноября 2016 года № 354/7 "Об установлении квоты рабочих мест для инвалидов по Иртышскому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16 ноября 2021 года № 344/7. Зарегистрировано в Министерстве юстиции Республики Казахстан 22 ноября 2021 года № 25264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27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Иртышского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Иртышского района от 30 ноября 2016 года № 354/7 "Об установлении квоты рабочих мест для инвалидов по Иртышскому району" (зарегистрированное в Реестре государственной регистрации нормативных правовых актов за № 5295).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Иртышского района Жусупова Н.М.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Иртышского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Бейсекин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