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620f8" w14:textId="c1620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Иртышском районном бюджете на 2022 – 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Иртышского районного маслихата Павлодарской области от 24 декабря 2021 года № 56-12-7. Зарегистрировано в Министерстве юстиции Республики Казахстан 29 декабря 2021 года № 26178.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9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75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Иртышский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2022 – 2024 годы согласно приложениям 1, 2 и 3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7420896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899075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22003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4468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6495350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7547629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50969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73513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22544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-3675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3675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-174027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174027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Иртышского районного маслихата Павлодарской области от 23.11.2022 </w:t>
      </w:r>
      <w:r>
        <w:rPr>
          <w:rFonts w:ascii="Times New Roman"/>
          <w:b w:val="false"/>
          <w:i w:val="false"/>
          <w:color w:val="000000"/>
          <w:sz w:val="28"/>
        </w:rPr>
        <w:t>№ 99-24-7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Предусмотреть в Иртышском районном бюджете на 2022 год объем субвенции, передаваемой из областного бюджета в сумме 4295538 тысяч тенге.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2022 год объемы субвенций, передаваемых из районного бюджета в бюджеты сҰл и сельских округов Иртышского района в общей сумме 379689 тысяч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Агашорынский сельский округ – 22317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Амангельдинский сельский округ – 24124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Байзаковский сельский округ – 23348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Голубовка – 26836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Иртышск – 97021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Каракудукский сельский округ – 25947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Коскольский сельский округ – 26485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Кызылжарский сельский округ – 33417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Майконыр – 24517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Панфиловский сельский округ – 24456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Северный сельский округ – 25333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Селетинский сельский округ – 25888 тысяч тенге.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районном бюджете на 2023 год объемы субвенций, передаваемых из районного бюджета в бюджеты сҰл и сельских округов Иртышского района в общей сумме 385093 тысячи 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Агашорынский сельский округ – 25109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Амангельдинский сельский округ – 26490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Байзаковский сельский округ – 26113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Голубовка – 30886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Иртышск – 74883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Каракудукский сельский округ – 28174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Коскольский сельский округ – 27990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Кызылжарский сельский округ – 38118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Майконыр – 25604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Панфиловский сельский округ – 26825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Северный сельский округ – 27025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Селетинский сельский округ – 27876 тысяч тенге.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районном бюджете на 2024 год объемы субвенций, передаваемых из районного бюджета в бюджеты сҰл и сельских округов Иртышского района в общей сумме 405009 тысяч тенге, в том числе: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Агашорынский сельский округ – 26126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Амангельдинский сельский округ – 27522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Байзаковский сельский округ – 27141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Голубовка – 31980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Иртышск – 83537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Каракудукский сельский округ – 28375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Коскольский сельский округ – 29182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Кызылжарский сельский округ – 39380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Майконыр – 26692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Панфиловский сельский округ – 27893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Северный сельский округ – 28156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Селетинский сельский округ – 29025 тысяч тенге.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районном бюджете целевые текущие трансферты на 2022 год бюджетам сҰл и сельских округов Иртышского района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1818 тысяч тенге – на обеспечение санитарии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97252 тысячи тенге – на проведение мероприятий по благоустройству сельских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6120 тысяч тенге – на освещение улиц в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13615 тысяч тенге – на обеспечение функционирования автомобильных дорог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4100 тысяч тенге – на капитальные расходы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131117 тысяч тенге – на реализацию мероприятий по инженерной инфраструктуре в сельских населенных пунктах в рамках проекта "Ауыл - 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6260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16759 тысяч тенге – на расходы текущего характера.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Иртышского районного маслихата Павлодарской области от 23.11.2022 </w:t>
      </w:r>
      <w:r>
        <w:rPr>
          <w:rFonts w:ascii="Times New Roman"/>
          <w:b w:val="false"/>
          <w:i w:val="false"/>
          <w:color w:val="000000"/>
          <w:sz w:val="28"/>
        </w:rPr>
        <w:t>№ 99-24-7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Распределение указанных сумм целевых трансфертов бюджетам сҰл и сельских округов Иртышского района определяется на основании постановления акимата района.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на 2022 год резерв местного исполнительного органа района в сумме 597 тысяч тенге.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Иртышского районного маслихата Павлодарской области от 23.11.2022 </w:t>
      </w:r>
      <w:r>
        <w:rPr>
          <w:rFonts w:ascii="Times New Roman"/>
          <w:b w:val="false"/>
          <w:i w:val="false"/>
          <w:color w:val="000000"/>
          <w:sz w:val="28"/>
        </w:rPr>
        <w:t>№ 99-24-7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2022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Иртышского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56-12-7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Иртышский районный бюджет на 2022 год (с изменениями)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Иртышского районного маслихата Павлодарской области от 23.11.2022 </w:t>
      </w:r>
      <w:r>
        <w:rPr>
          <w:rFonts w:ascii="Times New Roman"/>
          <w:b w:val="false"/>
          <w:i w:val="false"/>
          <w:color w:val="ff0000"/>
          <w:sz w:val="28"/>
        </w:rPr>
        <w:t>№ 99-24-7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7547629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174027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56-12-7</w:t>
            </w:r>
          </w:p>
        </w:tc>
      </w:tr>
    </w:tbl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Иртышский районный бюджет на 2023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882520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-23411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56-12-7</w:t>
            </w:r>
          </w:p>
        </w:tc>
      </w:tr>
    </w:tbl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Иртышский районный бюджет на 2024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926646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-23411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