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e925" w14:textId="931e9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Каракудукского сельского округа Иртышского района от 8 июня 2021 года № 1-04-5 "Об установлении ограничительных мероприятий на территории села Ынтымак Каракудукского сельского округа Иртышского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Каракудукского сельского округа Иртышского района Павлодарской области от 16 сентября 2021 года № 1-04-6. Зарегистрировано в Министерстве юстиции Республики Казахстан 22 сентября 2021 года № 24465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8)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на основании представления главного государственного ветеринарно - санитарного инспектора Иртышского района от 3 августа 2021 года № 2-19/522,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В связи с проведением комплекса ветеринарно – санитарных мероприятий по ликвидации болезни бруцеллез среди крупного рогатого скота снять ограничительные мероприятия, установленные на территории села Ынтымак Каракудукского сельского округа Иртышского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Каракудукского сельского округа Иртышского района от 8 июня 2021 года № 1-04-5 "Об установлении ограничительных мероприятий на территории села Ынтымак Каракудукского сельского округа Иртышского района" (зарегистрированное в Реестре государственной регистрации нормативных правовых актов за № 23029).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Каракудукского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Рустембеков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