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e4b7" w14:textId="0f9e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8 января 2021 года № 1/68. Зарегистрировано Департаментом юстиции Павлодарской области 8 января 2021 года № 7168.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района Тереңкөл Павлодарской области от 07.09.2021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специализированные места для организации и проведения мирных собраний в районе Тереңкөл согласно приложению 1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2/13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районе Тереңкөл согласно приложению 2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2/13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Определить границы прилегающих территорий, в которых не допускается проведение пикетирования в районе Тереңкөл согласно приложению 3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социальной сфере и законности.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районе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Специализированные места для организации и проведения мирных собраний в районе Тереңкөл: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Село Теренколь, Набережная, улица Елгина,147.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село Теренколь, улица Тәуелсіздік, от пересечения с улицей Панфилова до пересечения с улицей Елгина.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районе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Тереңкөл Павлодарской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районеТереңкөл разработан в соответствии с Законом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районеТереңкөл: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Теренколь, Набережная, улица Елгина 147, норма предельной заполняемости 250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село Теренколь, улица Тәуелсіздік, от пересечения с улицей Панфилова до пересечения с улицей Елгина, норма предельной заполняемости 250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района Тереңкөл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"7" сентября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5/9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районе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района Тереңкөл Павлодарской области от 02.02.2024 </w:t>
      </w:r>
      <w:r>
        <w:rPr>
          <w:rFonts w:ascii="Times New Roman"/>
          <w:b w:val="false"/>
          <w:i w:val="false"/>
          <w:color w:val="ff0000"/>
          <w:sz w:val="28"/>
        </w:rPr>
        <w:t>№ 1/14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Тереңкөл не допускается проведение пикетирования ближе 800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