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e59a" w14:textId="fdae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крестьянского хозяйства "Сырым" расположенного в селе Малыбай Малыбайского сельского округа района Аққулы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Малыбайского сельского округа района Аққулы Павлодарской области от 1 июня 2021 года № 1-04/2. Зарегистрирован в Министерстве юстиции Республики Казахстан 8 июня 2021 года № 22948. Утратило силу решением акима Малыбайского сельского округа района Аққулы Павлодарской области от 31 августа 2021 года № 1-04/6 (вводится в действие со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Малыбайского сельского округа района Аққулы Павлодарской области от 31.08.2021 № 1-04/6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района Аққулы от 22 апреля 2021 года № 1-28/90,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бешенства животных, установить ограничительные мероприятия на территории крестьянского хозяйства "Сырым" расположенного в селе Малыбай Малыбайского сельского округа района Аққулы.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Малыбайского сельского округа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