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6772" w14:textId="5856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14 июля 2015 года № 5/50 "Об утверждении границ оценочных зон и поправочных коэффициентов к базовым ставкам платы за земельные участки в населенных пунктах Майского района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10 марта 2021 года № 1/2. Зарегистрировано Департаментом юстиции Павлодарской области 13 апреля 2021 года № 7242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14 июля 2015 года № 5/50 "Об утверждении границ оценочных зон и поправочных коэффициентов к базовым ставкам платы за земельные участки в населенных пунктах Майского района Павлодарской области" (зарегистрированное в Реестре государственной регистрации нормативных правовых актов за № 4657, опубликованное 24 августа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социально-культурному развитию и защите законных прав и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Тусупбекова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пунктов Каратерекского сельского округа Майского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границ оценочных зон и поправочных коэффициентов на земли населенных</w:t>
      </w:r>
      <w:r>
        <w:br/>
      </w:r>
      <w:r>
        <w:rPr>
          <w:rFonts w:ascii="Times New Roman"/>
          <w:b/>
          <w:i w:val="false"/>
          <w:color w:val="000000"/>
        </w:rPr>
        <w:t>пунктов Сатинского сельского округа Майского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