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30dbc" w14:textId="0f30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наименований и индексов автомобильных дорог общего пользования районного значения Майского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10 сентября 2021 года № 221/9. Зарегистрировано в Министерстве юстиции Республики Казахстан 14 сентября 2021 года № 24343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автомобильных дорогах", акимат Майского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наименования и индексы автомобильных дорог общего пользования районного значения Майского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курирующего заместителя акима Майского района Павлодарской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Майского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"Управление пассажирского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Павлодарской области"</w:t>
      </w: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221/9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 индексы автомобильных дорог общего пользования  районного значения Майского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5148"/>
        <w:gridCol w:w="2888"/>
        <w:gridCol w:w="3182"/>
      </w:tblGrid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KS-MS-1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районного значения Кызыл Октябрь-Жана Акшиман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KS-MS-2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Автомобильная дорога районного значения Коктобе-Кентубек 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KS-MS-3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железнодорожному разъезду села Майск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KS-MS-4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железнодорожному разъезду села Жумыскер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KS-MS-5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железнодорожной станции села Коктобе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KS-MS-6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Автомобильная дорога районного значения Каратерек – Кылыш 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KS-MS-7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Автомобильная дорога районного значения Акшиман-Лекер 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