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4258" w14:textId="29c4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23 декабря 2020 года № 78/363 "О Павлодарском районном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21 апреля 2021 года № 3/24. Зарегистрировано Департаментом юстиции Павлодарской области 28 апреля 2021 года № 7265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23 декабря 2020 года № 78/363 "О Павлодарском районном бюджете на 2021 - 2023 годы" (зарегистрированное в Реестре государственной регистрации нормативных правовых актов за № 7113, опубликованное 29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Павлодарский районный бюджет на 2021 - 2023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9 204 121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903 079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8 286 758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9 284 361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145 390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190 939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- 225 630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225 630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целевые текущие трансферты на 2021 год бюджетам сельских округов и села Ольгинка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3 200 тысяч тенге – на открытие "открытого акимата" в формате "Open spase" в Черноярском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101 490 тысячи тенге – на проведение ремонта автомобильных дорог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4 065 тысяч тенге – на расходы в сфере жилищно-коммунального хозяйства в Заринском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13 684 тысяч тенге – на установление доплат к должностному окладу за особые условия труда управленческому и основному персоналу в организациях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26 737 тысяч тенге – на расходы в сфере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214 651 тысяча тенге – на реализацию мероприятий по социальной и инженерной инфраструктуре в сельских населенных пунктах в рамках проекта "Ауыл-Ел бесігі".";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Специалистам в области социального обеспечения, культуры и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экономики, бюджета, агропромышленного комплекса, земельных отношений и экологии.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78/363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Павлодарском районном бюджете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9 204 121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8 286 758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8 286 745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960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9 284 361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677 877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3 179 667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3 143 913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3 143 913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3 128 913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4 095 099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4 095 099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4 095 099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3 447 397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646 953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-225 630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