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8f9d" w14:textId="c408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Павлодарского района от 16 ноября 2016 года № 360/11 "Об установлении квоты рабочих мест для инвалидов по Павлодарскому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29 сентября 2021 года № 388/9. Зарегистрировано в Министерстве юстиции Республики Казахстан 6 октября 2021 года № 24646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Павлодарского района от 16 ноября 2016 года № 360/11 "Об установлении квоты рабочих мест для инвалидов по Павлодарскому району" (зарегистрированное в Реестре государственной регистрации нормативных правовых актов за № 5284).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