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2418e" w14:textId="5f241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Мичуринского сельского округа Павлодарского района Павлодарской области от 26 апреля 2021 года № 1-0301. Зарегистрировано Департаментом юстиции Павлодарской области 4 мая 2021 года № 7268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Мичуринского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на территории села Госплемстанция Мичуринского сельского округа Павлодарского района без изъятия земельных участков у землепользователей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Мичуринского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Копенов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1-0301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848"/>
        <w:gridCol w:w="3391"/>
        <w:gridCol w:w="1780"/>
        <w:gridCol w:w="1688"/>
        <w:gridCol w:w="2591"/>
      </w:tblGrid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Пользователь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использования (лет)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земельного участка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"Казахтелеком"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0,0128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прокладки и эксплуатации кабельной канализации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Госплемстанция, Мичуринский сельский округ, Павлодарский район 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"Казахтелеком"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0,0176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прокладки и эксплуатации кабельной канализации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Госплемстанция, Мичуринский сельский округ, Павлодарский район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