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4ef5f" w14:textId="6e4ef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в Успенском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20 января 2021 года № 11/1. Зарегистрировано Департаментом юстиции Павлодарской области 26 января 2021 года № 7197. Утратило силу постановлением акимата Успенского района Павлодарской области от 1 сентября 2021 года № 209/9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Успенского района Павлодарской области от 01.09.2021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209/9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инвалидов", акимат Успенского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инвалидов в организациях Успенского района, без учета рабочих мест на тяжелых работах, работах с вредными, опасными условиями труда,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Успенского района от 02 декабря 2016 года № 235/12 "Об установлении квоты рабочих мест для инвалидов по Успенскому району" (зарегистрировано в Реестре государственной регистрации нормативных правовых актов за № 5291, опубликовано 26 декабря 2016 года в информационно-правовой системе "Әділет").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района Жунуспаеву С.О.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Успенского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Дычко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 в Успенском районе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3688"/>
        <w:gridCol w:w="3925"/>
        <w:gridCol w:w="2462"/>
        <w:gridCol w:w="1283"/>
      </w:tblGrid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(без учета рабочих мест на тяжелых работах, работах с вредными, опасными условиями труда), человек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(от списочной численности работников), %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инвалидов, человек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"Галицкое Агро"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"Успенская районная больница" управления здравоохранения Павлодарской области, акимата Павлодарской области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"Галицкое"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"Успенский аграрно-технический колледж" управления образования Павлодарской области, акимата Павлодарской области 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"Успенская средняя общеобразовательная школа № 1" Успенского района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"Успенская средняя общеобразовательная школа № 2" Успенского района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"Успенская средняя общеобразовательная школа № 3" Успенского района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"Павловская средняя общеобразовательная школа" Успенского района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"Константиновская средняя общеобразовательная школа" Успенского района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"Лозовская средняя общеобразовательная школа" Успенского района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"Козыкеткенская средняя общеобразовательная школа" Успенского района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