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9bcd" w14:textId="7e49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4 ноября 2020 года № 318/64 "Об утверждении проекта (схемы) зонирования земель и о повышении ставок земельного налога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4 мая 2021 года № 37/4. Зарегистрировано Департаментом юстиции Павлодарской области 28 мая 2021 года № 7300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4 ноября 2020 года № 318/64 "Об утверждении проекта (схемы) зонирования земель и о повышении ставок земельного налога Успенского района" (зарегистрированное в Реестре государственной регистрации нормативных правовых актов за № 7027)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"Зоны расположения земель" цифры "2"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"Процент повышения" знаки и цифры "+40%"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Успенского районного маслихата по вопросам экономики и бюджета.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