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07de9" w14:textId="f507d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автомобильных дорог общего пользования районного значения Успенского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Успенского района Павлодарской области от 18 августа 2021 года № 198/8. Зарегистрировано в Министерстве юстиции Республики Казахстан 26 августа 2021 года № 24100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со статьей 31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пунктом 7 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автомобильных дорогах", акимат Успенского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автомобильных дорог общего пользования районного значения Успенского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района.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Успенского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Дычко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"Управления пассажирского транспорта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автомобильных дорог Павлодарской области"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августа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198/8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автомобильных дорог общего пользования районного значения Успенского района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4"/>
        <w:gridCol w:w="5723"/>
        <w:gridCol w:w="1601"/>
        <w:gridCol w:w="3682"/>
      </w:tblGrid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автомобильных дорог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протяженность, километр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KS-US-1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Богатырь-Каратай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23,3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KS-US-2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Рождественка-Павловка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KS-US-3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Дмитриевка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KS-US-4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Луганск-Константиновка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KS-US-5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Тимирязево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KS-US-6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Константиновка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KS-US-7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Вознесенка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KS-US-8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Травянка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