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ce17" w14:textId="7e9c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24 декабря 2020 года № 284/84 "О Щербактинском районном бюджете на 2021 –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14 мая 2021 года № 26/7. Зарегистрировано Департаментом юстиции Павлодарской области 25 мая 2021 года № 7290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24 декабря 2020 года № 284/84 "О Щербактинском районном бюджете на 2021 – 2023 годы" (зарегистрированное в Реестре государственной регистрации нормативных правовых актов за № 7116)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Щербактинский районный бюджет на 2021 – 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6039978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744658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12949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5279371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7018160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64331 тысяча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105012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40681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- 1042513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1042513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целевые текущие трансферты на 2021 год бюджетам сельских округов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19600 тысяч тенге – на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79596 тысяч тенге – на проведение ремонта внутрипоселковых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30100 тысяч тенге – на расходы текущего и капитального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23000 тысяч тенге – на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24600 тысяч тенге – на обеспечение водоснабжением населенных пунктов.";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Специалистам в области социального обеспечения, культуры, спорта,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Щербактинского районного маслихата по вопросам бюджета и социально-экономического развития района.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Щербактинского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Айдарбекова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Щербактинского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284/84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Щербактинский районный бюджет на 2021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6039978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744658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5279371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5266684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794"/>
        <w:gridCol w:w="1078"/>
        <w:gridCol w:w="1221"/>
        <w:gridCol w:w="5869"/>
        <w:gridCol w:w="24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7018160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575122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198229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59729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193717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566726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401378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401378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271516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– инвалидов, воспитывающихся и обучающихся на дому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980646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339779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212938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126841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126841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454515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453935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453935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96825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28739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887101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882586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882586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834898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046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3848855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3848855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3848855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289694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3197114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362047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-1042513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1042513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583483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583483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583483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583483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499711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499711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499711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499711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