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d4895" w14:textId="0bd48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границ оценочных зон и поправочных коэффициентов к базовым ставкам платы за земельные участки в населенных пунктах Щербактинского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Щербактинского районного маслихата Павлодарской области от 14 июня 2021 года № 35/9. Зарегистрирован в Министерстве юстиции Республики Казахстан 22 июня 2021 года № 23153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подпунктом 13)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Щербактинский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границы оценочных зон в населенных пунктах Щербактинского района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поправочные коэффициенты к базовым ставкам платы за земельные участки в населенных пунктах Щербактинского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Щербактинского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Смакова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Щербактинского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Кизатов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июня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35/9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села Шарбакты Щербактинского района</w:t>
      </w:r>
    </w:p>
    <w:bookmarkEnd w:id="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46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46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0" cy="299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50000" cy="299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июня 2021 г № 35/9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населенных пунктов Александровского сельского округа</w:t>
      </w:r>
      <w:r>
        <w:br/>
      </w:r>
      <w:r>
        <w:rPr>
          <w:rFonts w:ascii="Times New Roman"/>
          <w:b/>
          <w:i w:val="false"/>
          <w:color w:val="000000"/>
        </w:rPr>
        <w:t>Щербактинского района</w:t>
      </w:r>
    </w:p>
    <w:bookmarkEnd w:id="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53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53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035800" cy="300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358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июня 2021 г № 35/9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населенных пунктов Галкинского сельского округа</w:t>
      </w:r>
      <w:r>
        <w:br/>
      </w:r>
      <w:r>
        <w:rPr>
          <w:rFonts w:ascii="Times New Roman"/>
          <w:b/>
          <w:i w:val="false"/>
          <w:color w:val="000000"/>
        </w:rPr>
        <w:t>Щербактинского района</w:t>
      </w:r>
    </w:p>
    <w:bookmarkEnd w:id="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81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705600" cy="326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326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июня 2021 г № 35/9</w:t>
            </w:r>
          </w:p>
        </w:tc>
      </w:tr>
    </w:tbl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населенных пунктов Жылы-Булакского сельского округа</w:t>
      </w:r>
      <w:r>
        <w:br/>
      </w:r>
      <w:r>
        <w:rPr>
          <w:rFonts w:ascii="Times New Roman"/>
          <w:b/>
          <w:i w:val="false"/>
          <w:color w:val="000000"/>
        </w:rPr>
        <w:t>Щербактинского района</w:t>
      </w:r>
    </w:p>
    <w:bookmarkEnd w:id="1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62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883400" cy="337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83400" cy="337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июня 2021 г № 35/9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населенных пунктов Орловского сельского округа</w:t>
      </w:r>
      <w:r>
        <w:br/>
      </w:r>
      <w:r>
        <w:rPr>
          <w:rFonts w:ascii="Times New Roman"/>
          <w:b/>
          <w:i w:val="false"/>
          <w:color w:val="000000"/>
        </w:rPr>
        <w:t>Щербактинского района</w:t>
      </w:r>
    </w:p>
    <w:bookmarkEnd w:id="12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15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15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921500" cy="256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921500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июня 2021 г № 35/9</w:t>
            </w:r>
          </w:p>
        </w:tc>
      </w:tr>
    </w:tbl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населенных пунктов Сосновского сельского округа</w:t>
      </w:r>
      <w:r>
        <w:br/>
      </w:r>
      <w:r>
        <w:rPr>
          <w:rFonts w:ascii="Times New Roman"/>
          <w:b/>
          <w:i w:val="false"/>
          <w:color w:val="000000"/>
        </w:rPr>
        <w:t>Щербактинского района</w:t>
      </w:r>
    </w:p>
    <w:bookmarkEnd w:id="1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27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27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175500" cy="354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17550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июня 2021 г № 35/9</w:t>
            </w:r>
          </w:p>
        </w:tc>
      </w:tr>
    </w:tbl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населенных пунктов Шалдайского сельского округа</w:t>
      </w:r>
      <w:r>
        <w:br/>
      </w:r>
      <w:r>
        <w:rPr>
          <w:rFonts w:ascii="Times New Roman"/>
          <w:b/>
          <w:i w:val="false"/>
          <w:color w:val="000000"/>
        </w:rPr>
        <w:t>Щербактинского района</w:t>
      </w:r>
    </w:p>
    <w:bookmarkEnd w:id="1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787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78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756400" cy="294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756400" cy="294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июня 2021 г № 35/9</w:t>
            </w:r>
          </w:p>
        </w:tc>
      </w:tr>
    </w:tbl>
    <w:bookmarkStart w:name="z2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населенных пунктов Шарбактинского сельского округа</w:t>
      </w:r>
      <w:r>
        <w:br/>
      </w:r>
      <w:r>
        <w:rPr>
          <w:rFonts w:ascii="Times New Roman"/>
          <w:b/>
          <w:i w:val="false"/>
          <w:color w:val="000000"/>
        </w:rPr>
        <w:t>Щербактинского района</w:t>
      </w:r>
    </w:p>
    <w:bookmarkEnd w:id="1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985000" cy="850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985000" cy="850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715000" cy="278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июня 2021 г № 35/9</w:t>
            </w:r>
          </w:p>
        </w:tc>
      </w:tr>
    </w:tbl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 платы за земельные участки в</w:t>
      </w:r>
      <w:r>
        <w:br/>
      </w:r>
      <w:r>
        <w:rPr>
          <w:rFonts w:ascii="Times New Roman"/>
          <w:b/>
          <w:i w:val="false"/>
          <w:color w:val="000000"/>
        </w:rPr>
        <w:t>населенных пунктах Щербактинского района Павлодарской области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958"/>
        <w:gridCol w:w="10638"/>
      </w:tblGrid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зоны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</w:t>
            </w:r>
          </w:p>
        </w:tc>
        <w:tc>
          <w:tcPr>
            <w:tcW w:w="10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учетных кадастровых кварталов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Шарбакты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0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094,096,097,098,099,100,101,102,103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0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094,095,104,105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0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Александровский сельский округ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0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065,066,160,161,165,166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0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059,069,076,079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</w:t>
            </w:r>
          </w:p>
        </w:tc>
        <w:tc>
          <w:tcPr>
            <w:tcW w:w="10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056,057,058,062,068,071,076,159,164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Галкинский сельский округ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0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133,134,135,139,143,147,148,149,150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0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125,153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0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126,128,132,136,138,140,141,142,144,146,152,154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Жылы-Булакский сельский округ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0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029,030,031,032,035,111,112,119,120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0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0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028,034,036,108,110,114,116,121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Орловский сельский округ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0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038,039,040,041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0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Сосновский сельский округ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0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001,003,012,011,018,019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0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002,004,006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0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007,008,009,013,017,020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Шалдайскийсельский округ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0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137,173,174,175,177,178,179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0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169,172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0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132,169,170,171,173,176,180,181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Шарбактинский сельский округ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0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044,052,053,076,078,083,084,091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0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0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045,049,051,054,055,076,082,087,090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