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ae0e" w14:textId="467a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ноября 2021 года № 277/1. Зарегистрировано в Министерстве юстиции Республики Казахстан 23 ноября 2021 года № 25342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автомобильных дорогах",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 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Щербактинского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4738"/>
        <w:gridCol w:w="2322"/>
        <w:gridCol w:w="3788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автомобильных дорог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КS-SR-1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Красиловка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Шарбакты-Северное-граница области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Маралды-Жылы-Булак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14,89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Галкино-Жана-аул-Алексеевка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Шарбакты-Галкино-Макпал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Чигириновка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Сахновка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Орловка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Шарбакты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KS-SR-10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мавзолею Габдул - Уахит хазрет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12,363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