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4d785" w14:textId="d14d7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города Алматы от 15 сентября 2017 года № 151 "Об утверждении правил содержания жилищного фонда"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VII сессии маслихата города Алматы II созыва от 29 января 2021 года № 12. Зарегистрировано Департаментом юстиции города Алматы 2 февраля 2021 года № 1683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маслихат города Алматы РЕШИЛ: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Алматы от 15 сентября 2017 года № 151 "Об утверждении правил содержания жилищного фонда" (зарегистрировано в Реестре государственной регистрации нормативных правовых актов за № 1408, опубликовано в Эталонном контрольном банке нормативных правовых актов Республики Казахстан в электронном виде 11 октября 2017 года).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Аппарату Маслихата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печатных изданиях и на интернет-ресурсе.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по градостроительству, жилью и землепользованию маслихата города Алматы Финогенова М.В.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 II cессии,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Канкуров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