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2810" w14:textId="6452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 февраля 2021 года № 1/76. Зарегистрировано Департаментом юстиции города Алматы 8 февраля 2021 года № 1685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постановления акимата города Алматы: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17 февраля 2014 года № 1/110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Положения о специальной комиссии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за № 1022, опубликовано 8 марта 2014 года в газетах "Алматы ақшамы" и "Вечерний Алматы");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11 марта 2016 года № 1/86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 в постановление акимата города Алматы от 17 февраля 2014 года № 1/110 "Об утверждении Положения о специальной комиссии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за № 1270, опубликовано 7 апреля 2016 года в газетах "Алматы ақшамы" и "Вечерний Алматы").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социального благосостояния города Алматы"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 и размещение на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Кикимова М.С.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