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4c52" w14:textId="8a24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30 декабря 2016 года № 4/621 "Об утверждении регламентов государственных услуг в области электроэнергетики, оказываемых Управлением энергетики и коммунального хозяйства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24 февраля 2021 года № 1/148. Зарегистрировано Департаментом юстиции города Алматы 1 марта 2021 года № 1689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декабря 2016 года № 4/621 "Об утверждении регламентов государственных услуг в области электроэнергетики, оказываемых Управлением энергетики и коммунального хозяйства города Алматы" (зарегистрировано в Реестре государственной регистрации нормативных правовых актов за № 1341, опубликовано 4 февраля 2017 года в газетах "Алматы ақшамы" и "Вечерний Алматы").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энергоэффективности и инфраструктурного развития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Алматы Кожагапанова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