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43018" w14:textId="71430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размещения наружной (визуальной) рекламы на открытом пространстве за пределами помещений, в полосе отвода и вне полосы отвода автомобильных дорог общего пользования на территории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III сессии маслихата города Алматы VII созыва от 19 февраля 2021 года № 23. Зарегистрировано Департаментом юстиции города Алматы 1 марта 2021 года № 1690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 статьи 17-2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декабря 2003 года "О рекламе", маслихат города Алматы VІІ созыва 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размещения наружной (визуальной) рекламы на открытом пространстве за пределами помещений, в полосе отвода и вне полосы отвода автомобильных дорог общего пользования на территории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 и на интернет-ресурсе.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градостроительству, жилью и землепользованию маслихата города Алматы Финогенова М.В. и заместителя акима города Алматы Азирбаева М.Б.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III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Канкуров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2021 года № 23</w:t>
            </w:r>
          </w:p>
        </w:tc>
      </w:tr>
    </w:tbl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размещения наружной (визуальной) рекламы на открытом пространстве</w:t>
      </w:r>
      <w:r>
        <w:br/>
      </w:r>
      <w:r>
        <w:rPr>
          <w:rFonts w:ascii="Times New Roman"/>
          <w:b/>
          <w:i w:val="false"/>
          <w:color w:val="000000"/>
        </w:rPr>
        <w:t>за пределами помещений, в полосе отвода и вне полосы отвода автомобильных</w:t>
      </w:r>
      <w:r>
        <w:br/>
      </w:r>
      <w:r>
        <w:rPr>
          <w:rFonts w:ascii="Times New Roman"/>
          <w:b/>
          <w:i w:val="false"/>
          <w:color w:val="000000"/>
        </w:rPr>
        <w:t>дорог общего пользования на территории города Алматы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размещения наружной (визуальной) рекламы на открытом пространстве за пределами помещений, в полосе отвода и вне полосы отвода автомобильных дорог общего пользования на территории города Алматы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 статьи 17-2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декабря 2003 года "О рекламе"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мая 2019 года № 37 "Об утверждении Правил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пользования".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и условия размещения наружной (визуальной) рекламы на открытом пространстве за пределами помещений, в полосе отвода и вне полосы отвода автомобильных дорог общего пользования на территории города Алматы.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реклама – информация, распространяемая и (или) размещаемая в любой форме с помощью любых средств, предназначенная для неопределенного круга лиц и призванная формировать или поддерживать интерес к физическому или юридическому лицу, товарам, товарным знакам, работам, услугам и способствовать их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рекламораспространитель – физическое или юридическое лицо, осуществляющее распространение и размещение рекламной информации путем предоставления и (или) использования имущества, в том числе технических средств телерадиовещания и иными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вывеска – информация о наименовании и роде деятельности физических и юридических лиц, включая средства их индивидуализации, размещаемая в пределах входа в здание по числу входов в него и (или) на входе ограждения занимаемой территории, а также крышах и фасадах в пределах зданий, пристроек к ним и временных сооружений физических и юридических лиц в местах их фактического нахождения и реализации товаров, выполнения работ и оказания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наружная (визуальная) реклама – реклама, размещенная на объектах наружной (визуальной) рекламы и доступная визуальному восприятию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 наружной (визуальной) рекламы – сооружения, различного рода объемные или плоскостные конструкции, в том числе экраны и электронные табло, световые конструкции, и иные средства, используемые для распространения и (или) размещения рекламы;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местный исполнительный орган – коллегиальный исполнительный орган, возглавляемый акимом города Алматы, осуществляющий в пределах своей компетенции местное государственное управление и самоуправление на территории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уличная мебель (оборудование) – объекты декоративного характера и практического использования (вазы для цветов, павильоны, беседки, скамьи, урны, остановки общественного транспорта, информационная панель, оборудование и конструкции для игр детей и отдыха взрослого населения), устанавливаемые в городе Алматы на открытом пространстве за пределами помещений.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настоящих Правилах, применяются в соответствии с законодательством Республики Казахстан.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условия размещения наружной (визуальной) рекламы</w:t>
      </w:r>
      <w:r>
        <w:br/>
      </w:r>
      <w:r>
        <w:rPr>
          <w:rFonts w:ascii="Times New Roman"/>
          <w:b/>
          <w:i w:val="false"/>
          <w:color w:val="000000"/>
        </w:rPr>
        <w:t>на открытом пространстве за пределами помещений, в полосе отвода и</w:t>
      </w:r>
      <w:r>
        <w:br/>
      </w:r>
      <w:r>
        <w:rPr>
          <w:rFonts w:ascii="Times New Roman"/>
          <w:b/>
          <w:i w:val="false"/>
          <w:color w:val="000000"/>
        </w:rPr>
        <w:t>вне полосы отвода автомобильных дорог общего пользования на</w:t>
      </w:r>
      <w:r>
        <w:br/>
      </w:r>
      <w:r>
        <w:rPr>
          <w:rFonts w:ascii="Times New Roman"/>
          <w:b/>
          <w:i w:val="false"/>
          <w:color w:val="000000"/>
        </w:rPr>
        <w:t>территории города Алматы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Размещение наружной (визуальной) рекламы осуществляется путем отображения и нанесения рекламных изображений и (или) информации на объектах наружной (визуальной) рекламы, в том числе размещаемых на внешних сторонах зданий (сооружений).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Реклама не должна использоваться для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Реклама не должна порочить объекты искусства, составляющие мировое или национальное культурное достояние, государственные символы (гербы, флаги, гимны), валюту любого государства, религиозные символы, какие-либо физические или юридические лица, деятельность, профессию и товар.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Размещение объектов наружной (визуальной) рекламы, в том числе указателей,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законодательством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об архитектурной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градостроительной и строительной деятельности, </w:t>
      </w:r>
      <w:r>
        <w:rPr>
          <w:rFonts w:ascii="Times New Roman"/>
          <w:b w:val="false"/>
          <w:i w:val="false"/>
          <w:color w:val="000000"/>
          <w:sz w:val="28"/>
        </w:rPr>
        <w:t>автомобильных дорогах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 </w:t>
      </w:r>
      <w:r>
        <w:rPr>
          <w:rFonts w:ascii="Times New Roman"/>
          <w:b w:val="false"/>
          <w:i w:val="false"/>
          <w:color w:val="000000"/>
          <w:sz w:val="28"/>
        </w:rPr>
        <w:t>дорожном движении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наружной (визуальной) рекламе не относятся: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вывеска;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о режиме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афиши культурных, спортивных и спортивно-массовых мероприятий, размещаемые в специально отведенных местах;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индивидуализация технических средств обслуживания и 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информация о видах нефтепродуктов, ценах на нефтепродукты, наименовании и логотипе продавца, размещаемая при въезде на автозаправочные станции;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информация (сведения) о культурных ценностях и (или) об объектах историко-культурного наследия, в том числе о памятниках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информация, содержащая сведения о курсах покупки и (или) продажи наличной иностранной валюты за тенге, размещаемая возле обменных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внутреннее оформление витрин и окон для внешнего визуального восприятия следующего характера: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товарная продукция, размещаемая внутри помещений;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оказываемых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индивидуализации;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декоративное и праздничное оформление.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Допускается размещение наружной (визуальной) рекламы на уличной мебели (оборудовании), устанавливаемой местным исполнительным органом либо инвесторами за счет собственных средств на основании соответствующих договоров с местным исполнительным органом, заключенных на основании итогов проведенных открытых конкурсов. Инвесторами могут быть физические и юридические лица.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Земельные участки из земель общего пользования, за исключением тротуаров и велосипедных дорожек, предоставляться гражданам и юридическим лицам во временное землепользование под размещение объектов наружной (визуальной) рекламы без ущерба для общего пользования.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Участки земель полосы отвода автомобильных дорог общего пользования предоставляться для размещения объектов наружной (визуальной) рекламы при условиях недопущения снижения транспортно-эксплуатационных качеств дороги, соблюдения требований безопасности движения транспортных средств и охраны окружающей среды.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 допускается размещение наружной (визуальной) рекламы на памятниках истории и культуры и в их охранных зонах, на культовых зданиях (сооружениях) и на отведенной им территории и их ограждениях, а также на особо охраняемых природных территориях.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 размещение наружной (визуальной) рекламы на объектах наружной (визуальной) рекламы на открытом пространстве за пределами помещений, в полосе отвода и вне полосы отвода автомобильных дорог общего пользования на территории города Алматы взимается плата в порядке и размерах,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(далее – Налоговый кодекс).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Не допускается самовольное размещение наружной (визуальной) рекламы без соответствующего уведомления местного исполнительного органа.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Размещение наружной (визуальной) рекламы на открытом пространстве за пределами помещений, в полосе отвода и вне полосы отвода автомобильных дорог общего пользования на территории города Алматы допускается при условии направления уведомления.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заполняется по форме, согласно приложению к Правилам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мая 2019 года № 37.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Уведомления направляется рекламораспространителями, размещающими наружную (визуальную) рекламу в местный исполнительный орган – при размещении наружной (визуальной) рекламы на открытом пространстве за пределами помещений в городе Алматы и в полосе отвода автомобильных дорог общего пользования, проходящих через территорию города Алматы.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Уведомление направляется не менее чем за пять рабочих дней до предполагаемой даты размещения наружной (визуальной) рекламы.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 уведомлению прилагаются: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форма сведений, содержащая информацию о периоде и месте размещения наружной (визуальной) рекламы;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внесение платы за первый месяц размещения наружной (визуальной) рекламы в соответствии с Налоговым кодексом;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рекламы в произвольной форме на казахском и русском языках с приложением ее эскизов.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первый и последующие месяцы размещения наружной (визуальной) рекламы рассчитывается в соответствии с базовыми ежемесячными ставками, утвержденными Налоговым кодексом, исходя из места расположения и площади стороны размещения наружной (визуальной) рекламы, вне зависимости от количества размещаемой наружной (визуальной) рекламы, в том числе изображений, видеоизображений, бегущих строк на государственном и русском языках на стороне размещения объекта наружной (визуальной) рекламы в течение уплаченного месяца.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наружной (визуальной) рекламы на площади стороны объекта наружной (визуальной) рекламы в течение уплаченного календарного месяца, осуществляется путем направления уведомления с приложением документа, подтверждающим ранее внесенную плату за сторону размещения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Изображения и видеоизображения, размещаемые внутри помещения, относятся к внутреннему оформлению витрин и окон для внешнего визуального восприятия, характеризующие товарную продукцию и виды оказываемых услуг.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Местный исполнительный орган дают обязательные для устранения письменные мотивированные замечания к представленным материалам по уведомлению.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местным исполнительным органом замечаний, наружная (визуальная) реклама может быть размещена только при условии устранения замечаний.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непредставления местным исполнительным органом ответа в течение четырех рабочих дней со дня получения уведомления заявитель может разместить наружную (визуальную) рекламу в заявленные им сроки.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Размещение рекламы на транспортных средствах осуществляется без направления уведомления о размещении наружной (визуальной) рекламы и без взимания платы за размещение наружной (визуальной) рекламы.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Размещение наружной (визуальной) рекламы осуществляется на основе договора с собственниками объектов наружной (визуальной) рекламы или с лицами, обладающими иными вещными правами на объекты наружной (визуальной) рекламы, если законами или договором не предусмотрено иное.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