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fd4d6" w14:textId="f0fd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23 августа 2021 года № 185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на основании протокола земельной комиссии от 16 марта 2021 года №1 и землеустроительного проекта утвержденного приказом коммунальным государственным учреждением "Управление сельского хозяйства и земельных отношений акимата Северо-Казахстанской области" № KZ89VBG00879682 от 22 июля 2021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49 лет на земельный участок общей площадью 22,2792 гектара для размещения и эксплуатации линейной части магистральных трубопроводов Булаевского группового водопровода на территории села Смирново Смирновского сельского округа Аккайынского района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указанную площадь не входят земли постороннего землепользователя коммунального государственного учреждения "Лесное хозяйство Аккайынское" акимата Северо-Казахстанской области Управления природных ресурсов и регулирования природопользования Северо-Казахстанской области на общую площадь – 1,7139 гектара.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 пригодное для его дальнейшего использования по целевому назначению.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августа 2021 года № 185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при предоставлении права ограниченного целевого пользования (публичный сервитут)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для размещения и эксплуатации линейной части магистральных трубопроводов Булаевского группового водопровода в границах села Смирново и Смирновского селького округа Аккайынского района Северо-Казахстанской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749"/>
        <w:gridCol w:w="573"/>
        <w:gridCol w:w="1685"/>
        <w:gridCol w:w="752"/>
        <w:gridCol w:w="573"/>
        <w:gridCol w:w="574"/>
        <w:gridCol w:w="574"/>
        <w:gridCol w:w="574"/>
        <w:gridCol w:w="891"/>
        <w:gridCol w:w="891"/>
        <w:gridCol w:w="891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Наименовапние землепользователей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Мн.лет.насаждения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пассажирского транспорта и автомобильных дорог акимата Северо-Казахстанской области"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"ЗИКСТО"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 промышленности, транспора, связи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пунктов: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"Лесное хоязйства Аккайынское" акимата Северо-Казахстанской области Управления природных ресурсов и регулирования природопользования Северо-Казахстанкой области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 лесного фонла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границах плана: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посторонние землепользователи: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всего: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0"/>
        <w:gridCol w:w="640"/>
        <w:gridCol w:w="640"/>
        <w:gridCol w:w="640"/>
        <w:gridCol w:w="640"/>
        <w:gridCol w:w="985"/>
        <w:gridCol w:w="757"/>
        <w:gridCol w:w="641"/>
        <w:gridCol w:w="641"/>
        <w:gridCol w:w="1213"/>
        <w:gridCol w:w="1522"/>
        <w:gridCol w:w="2701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посторонние землепольз. (собственники) в границах учатска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Искуств. водоем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пар. сквер, бульвар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строение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Наруш.земли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"Лесное хоязйства Аккайынское" акимата Северо-Казахстанской области Управления природных ресурсов и регулирования природопользования Северо-Казахстанкой области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безопаснсти и иного несельскохозяйственного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