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8fda" w14:textId="94f8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03 ноября 2017 года № 438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января 2021 года № 1. Зарегистрировано Департаментом юстиции Северо-Казахстанской области 11 января 2021 года № 6919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от 03 ноября 2017 года № 438 (опубликовано 22 ноября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Северо-Казахстанской области" в установленном законодательством Республике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438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9"/>
        <w:gridCol w:w="4825"/>
        <w:gridCol w:w="5066"/>
      </w:tblGrid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"Куминова Елена Владимировна"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"Школьник"</w:t>
            </w:r>
          </w:p>
          <w:bookmarkEnd w:id="8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71</w:t>
            </w:r>
          </w:p>
          <w:bookmarkEnd w:id="9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"Куминова Елена Владимировна" магазин "Карандаш"</w:t>
            </w:r>
          </w:p>
          <w:bookmarkEnd w:id="10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51</w:t>
            </w:r>
          </w:p>
          <w:bookmarkEnd w:id="11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"Пеликан"</w:t>
            </w:r>
          </w:p>
          <w:bookmarkEnd w:id="12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Хименко, 10 "А"</w:t>
            </w:r>
          </w:p>
          <w:bookmarkEnd w:id="13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"Кнопка"</w:t>
            </w:r>
          </w:p>
          <w:bookmarkEnd w:id="14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Нұрсұлтан Назарбаев, 111</w:t>
            </w:r>
          </w:p>
          <w:bookmarkEnd w:id="15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"Садакова Ольга Геннадьевна"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"Книги"</w:t>
            </w:r>
          </w:p>
          <w:bookmarkEnd w:id="16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14</w:t>
            </w:r>
          </w:p>
          <w:bookmarkEnd w:id="17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"Садаков Валерий Геннадьевич"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"Мир школьника"</w:t>
            </w:r>
          </w:p>
          <w:bookmarkEnd w:id="18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49</w:t>
            </w:r>
          </w:p>
          <w:bookmarkEnd w:id="19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"Харнам Андрей Александрович"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"Спутник"</w:t>
            </w:r>
          </w:p>
          <w:bookmarkEnd w:id="20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Евнея Букетова, 44</w:t>
            </w:r>
          </w:p>
          <w:bookmarkEnd w:id="21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"Стебаева Елена Александровна"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"Пять звезд"</w:t>
            </w:r>
          </w:p>
          <w:bookmarkEnd w:id="22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Ибрая Алтынсарина, 164</w:t>
            </w:r>
          </w:p>
          <w:bookmarkEnd w:id="23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"Боев Вячеслав Леонидович"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"Рахмет"</w:t>
            </w:r>
          </w:p>
          <w:bookmarkEnd w:id="24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Карима Сутюшева, 58 "Б"</w:t>
            </w:r>
          </w:p>
          <w:bookmarkEnd w:id="25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"Ахметова С. С."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"Караван"</w:t>
            </w:r>
          </w:p>
          <w:bookmarkEnd w:id="26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Нұрсұлтан Назарбаев, 246</w:t>
            </w:r>
          </w:p>
          <w:bookmarkEnd w:id="27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"Алтын Адал"</w:t>
            </w:r>
          </w:p>
          <w:bookmarkEnd w:id="28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30 "А"</w:t>
            </w:r>
          </w:p>
          <w:bookmarkEnd w:id="29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"Гладкий А. 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торгово-универсальный крытый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</w:t>
            </w:r>
          </w:p>
          <w:bookmarkEnd w:id="30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Янко, 40</w:t>
            </w:r>
          </w:p>
          <w:bookmarkEnd w:id="31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"Зайцева Г.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"Буратино"</w:t>
            </w:r>
          </w:p>
          <w:bookmarkEnd w:id="32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Интернациональная, 22</w:t>
            </w:r>
          </w:p>
          <w:bookmarkEnd w:id="33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"Белоножко В. 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"Страна товаров"</w:t>
            </w:r>
          </w:p>
          <w:bookmarkEnd w:id="34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27</w:t>
            </w:r>
          </w:p>
          <w:bookmarkEnd w:id="35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"Бектимиров Амир Усманович"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"Рынок Дария"</w:t>
            </w:r>
          </w:p>
          <w:bookmarkEnd w:id="36"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Бостандыкская, 22 "А"</w:t>
            </w:r>
          </w:p>
          <w:bookmarkEnd w:id="37"/>
        </w:tc>
      </w:tr>
      <w:tr>
        <w:trPr>
          <w:trHeight w:val="30" w:hRule="atLeast"/>
        </w:trPr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религиозное объединение "Северо-Казахстанское областное общество Сознания Кришны"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Свободная, 29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