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85b3" w14:textId="3998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Северо-Казахстанского областного маслихата от 19 марта 2015 года № 33/5 "Об утверждении Правил отлова и уничтожения бродячих собак и кошек на территории населенных пунктов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17 марта 2021 года № 3/5. Зарегистрировано Департаментом юстиции Северо-Казахстанской области 30 марта 2021 года № 7196 Утратило силу решением Северо-Казахстанского областного маслихата от 28 сентября 2022 года № 21/5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28.09.2022 </w:t>
      </w:r>
      <w:r>
        <w:rPr>
          <w:rFonts w:ascii="Times New Roman"/>
          <w:b w:val="false"/>
          <w:i w:val="false"/>
          <w:color w:val="ff0000"/>
          <w:sz w:val="28"/>
        </w:rPr>
        <w:t>№ 21/5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</w:t>
      </w:r>
      <w:r>
        <w:rPr>
          <w:rFonts w:ascii="Times New Roman"/>
          <w:b w:val="false"/>
          <w:i w:val="false"/>
          <w:color w:val="000000"/>
          <w:sz w:val="28"/>
        </w:rPr>
        <w:t xml:space="preserve">2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Правил отлова и уничтожения бродячих собак и кошек на территории населенных пунктов Северо-Казахстанской области" от 19 марта 2015 года № 33/5 (опубликовано 5 мая 2015 года в газетах "Солтүстік Қазақстан" и "Северный Казахстан", зарегистрировано в Реестре государственной регистрации нормативных правовых актов под № 3232)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Правилах, утвержденных указанным решением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Отлов, транспортировку, временное содержание и уничтожение бродячих собак и кошек осуществляют государственные ветеринарные организации, созданные местным исполнительным органом области (ветеринарные станции районов и города Петропавловска), осуществляющие деятельность в области ветеринарии (далее - Организация)".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 областного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Жалгасбаев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 областного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