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d087" w14:textId="87cd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31 декабря 2015 года № 514 "Об установлении водоохранных зон, полос водных объектов Северо-Казахстанской области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мая 2021 года № 98. Зарегистрировано Департаментом юстиции Северо-Казахстанской области 14 мая 2021 года № 7427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водоохранных зон и полос,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(зарегистрирован в Реестре государственной регистрации нормативных правовых актов за № 11838),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водоохранных зон, полос водных объектов Северо-Казахстанской области и режима их хозяйственного использования" от 31 декабря 2015 года № 514 (опубликовано 19 февраля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3610)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"Управление природных ресурсов и регулирования природопользования акимата Северо-Казахстанской области"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зоны, полосы водных объектов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289"/>
        <w:gridCol w:w="2271"/>
        <w:gridCol w:w="2348"/>
        <w:gridCol w:w="2348"/>
        <w:gridCol w:w="2675"/>
      </w:tblGrid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(сельский округ, населенный пункт)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водного зеркала (гектар)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Акан-Бурлук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Иман-Бурлук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Комбайсор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Ленинградский, Даут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Токуши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Токушинский, Токуши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Шаглы Тениз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Базарал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Аралагаш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Амангельды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Рублевка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Рублевка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 Малые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Григорьевский, Григорьевка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Кундуколь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Полтавский, Полтавка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Полоустное (Полонское)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Петровский, Покровский, Петровка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новское</w:t>
            </w:r>
          </w:p>
          <w:bookmarkEnd w:id="8"/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 Екатериновка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(Железнинский), Богатое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 Усердное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Первомайский, Кабань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Суатколь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Жамбылский, Амангельды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Мужук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Озерный, Акбалык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Жалтырша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Майбалыкский, Жалтырша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Далагуль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Майбалык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Пресновский, Островка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Жекеколь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Благовещенка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Жарагаш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Благовещенка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Лапушки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(Железнинский), Лопушки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Купальное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(Железнинский), Лопушки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Пресновский, Пресновка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Шырыкмай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Майбалыкский, Жалтырша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Акбалык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Озерный, Акбалык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Казанский-Мирный, Екатериновка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Логуново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Соколовский, Соколовка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Налобинский-Виноградовский, Сергино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Дубровное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Гайдуково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Рассветский, Рассвет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Лесной-Якорьский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 Прибрежный, Тепличное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Вагулинский, Вагулино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Бугровской, Бугровое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Бугровской, Бугровое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Курейное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Гайдуково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Щучье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Студенное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Прогресс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Михайловка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Беловка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Кривые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Дубровное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Чистое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Минкесер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Кызыласкерский-Новомихайловский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Бескамышное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Калугино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Федосейкино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Воскресеновский, Воскресеновка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Жаргино (Жагрино)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Мамлютка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Таловое (Талое)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Пригородный, Покровка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Беленок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Уделово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Прогресс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Уделенок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Прогресс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Красно-знаменское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Кранознаменское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Калугино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Тетеркино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Студеное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Студенное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Черок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Михайловка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Воскресеновский, Становое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Улуколь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Бирликский, Рузаевский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Шарыкское водохрани-лище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Андреевский, Кокалажарский, Андреевка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Лебяжинский, Лебяжье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Лебяжинский, Лебяжье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(Гавринский), Зарослое</w:t>
            </w:r>
          </w:p>
          <w:bookmarkEnd w:id="9"/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(Фурмановский), Рявкино</w:t>
            </w:r>
          </w:p>
          <w:bookmarkEnd w:id="10"/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Полудинский, Полудино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Дзержинский-Москворецкий, Москворецкое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Дмитриевский, Дмитриевка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Дмитриевский, Дмитриевка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