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64e7" w14:textId="6da6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4 мая 2017 года № 173 "Об определении Перечня опорных сельских населенных пунктов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июля 2021 года № 136. Зарегистрировано в Министерстве юстиции Республики Казахстан 19 июля 2021 года № 23588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определении Перечня опорных сельских населенных пунктов Северо-Казахстанской области" от 4 мая 2017 года № 173 (зарегистрировано в Реестре государственной регистрации нормативных правовых актов за № 4208).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экономики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курируемому вопросу.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