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c4f0" w14:textId="ba3c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27 октября 2021 года № 226. Зарегистрировано в Министерстве юстиции Республики Казахстан 5 ноября 2021 года № 25012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Северо-Казахстанской области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Северо-Казахстанской области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Правил расчета норм образования и накопления коммунальных отходов" от 29 февраля 2016 года № 62 (зарегистрировано в Реестре государственной регистрации нормативных правовых актов под № 3675).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29 февраля 2016 года № 62 "Об утверждении Правил расчета норм образования и накопления коммунальных отходов" от 5 апреля 2017 года № 135 (зарегистрировано в Реестре государственной регистрации нормативных правовых актов под № 4160).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29 февраля 2016 года № 62 "Об утверждении Правил расчета норм образования и накопления коммунальных отходов" от 12 ноября 2019 года № 294 (зарегистрировано в Реестре государственной регистрации нормативных правовых актов под № 5643).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