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f987" w14:textId="6e5f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2021 - 2022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24 ноября 2021 года № 267. Зарегистрировано в Министерстве юстиции Республики Казахстан 25 ноября 2021 года № 25391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подготовку кадров с техническим и профессиональным, послесредним образованием на 2021 - 2022 учебный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2021 - 2022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2104"/>
        <w:gridCol w:w="1632"/>
        <w:gridCol w:w="1148"/>
        <w:gridCol w:w="1626"/>
        <w:gridCol w:w="1626"/>
        <w:gridCol w:w="1627"/>
        <w:gridCol w:w="1868"/>
      </w:tblGrid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уровня образования, специальности и квалификации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заказа, очная форма обучения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особыми образовательными потребностями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1157299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видам)*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молочной продукции*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 кондитерское производство*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 и шелководство*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питания*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специальность, по которой предусмотрена подготовка кадров из числа граждан с особыми образовательными потребностями.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