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1af6" w14:textId="e1f1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8 декабря 2021 года № 274. Зарегистрировано в Министерстве юстиции Республики Казахстан 29 декабря 2021 года № 26219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особо важных локальных систем водоснабжения, являющихся безальтернативными источниками питьевого водоснабжения в Северо-Казахстанской области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в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Акжарскому району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"Ленинградское"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"Ащиколь"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имени Габита Мусрепова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"Рузаевка"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"Чистополье"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"Новоишимское"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"Возвышенка, Чернозубовка"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Есильскому району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"Корнеевка"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Жамбылскому району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"Пресновский"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"Ульго"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"Майбалык"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"Благовещенка"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"Богдановка"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"Амангельды"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"Кладбинка"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"Петровка"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"Рождественка"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"Калиновский"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Кызылжарскому району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"Шаховское"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Тимирязевскому району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Уалихановскому району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"Есдаулетовское месторождение подземных вод"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"Кулыколь, Каратал"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"Жаскайрат"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"Тлеусай"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Шал акына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"Балуан"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"Семиполка"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"Новопокровка"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"Кривощеково"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