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5d54" w14:textId="f9f5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44-23. Зарегистрировано Департаментом юстиции Северо-Казахстанской области 12 января 2021 года № 6946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–233498,9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231737,9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–235174,9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–1676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29250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6004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233498,9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231737,9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231737,9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231737,9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-Ел бесігі"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602"/>
        <w:gridCol w:w="6081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602"/>
        <w:gridCol w:w="6081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