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93c7" w14:textId="3199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08 января 2021 года № 44-28 "Об утверждении бюджета сельского округа Шагалалы Аккайынского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2-27. Зарегистрировано Департаментом юстиции Северо-Казахстанской области 28 апреля 2021 года № 7360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2021-2023 годы" от 8 января 2020 года № 44-28 (зарегистрировано в Реестре государственной регистрации нормативных правовых актов под № 6940)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Шагалалы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43792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- 2961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40 831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44808,5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1016,5 тысяч тенге.";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44-28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11 649,2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