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413e" w14:textId="62b4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Аралагаш Аралагашского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Аралагашского сельского округа Аккайынского района Северо-Казахстанской области от 30 марта 2021 года № 1. Зарегистрировано Департаментом юстиции Северо-Казахстанской области 1 апреля 2021 года № 7207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управлениии самоуправлении в Республике Казахстан", учитывая мнение населения села Аралагаш Аралагашского сельского округа, на основании заключения областной ономастической комиссии при акимате Северо-Казахстанской область от 29 декабря 2020 года, аким Аралагашского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Аралагаш Аралагашского сельского округа Аккайынского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Серғазы Нұрахметов;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Қапсан Қазиев;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Новостроительная на улицу Бейбітшілік;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Желтоқсан на улицу Мұстахим Хасенов.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Аралагашского сельского округа Аккайынского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